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02" w:rsidRDefault="00BC4F02" w:rsidP="00BC4F0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Handout</w:t>
      </w:r>
    </w:p>
    <w:p w:rsidR="00BC4F02" w:rsidRDefault="00BC4F02" w:rsidP="00BC4F02">
      <w:pPr>
        <w:jc w:val="both"/>
        <w:rPr>
          <w:b/>
          <w:sz w:val="24"/>
          <w:szCs w:val="24"/>
          <w:u w:val="single"/>
        </w:rPr>
      </w:pPr>
    </w:p>
    <w:p w:rsidR="00BC4F02" w:rsidRDefault="00BC4F02" w:rsidP="00BC4F02">
      <w:pPr>
        <w:jc w:val="center"/>
        <w:rPr>
          <w:b/>
          <w:sz w:val="24"/>
          <w:szCs w:val="24"/>
          <w:u w:val="single"/>
        </w:rPr>
      </w:pPr>
      <w:r w:rsidRPr="005A739B">
        <w:rPr>
          <w:b/>
          <w:sz w:val="24"/>
          <w:szCs w:val="24"/>
          <w:u w:val="single"/>
        </w:rPr>
        <w:t>A B</w:t>
      </w:r>
      <w:r>
        <w:rPr>
          <w:b/>
          <w:sz w:val="24"/>
          <w:szCs w:val="24"/>
          <w:u w:val="single"/>
        </w:rPr>
        <w:t>rief Introduction to Sikhism</w:t>
      </w:r>
    </w:p>
    <w:p w:rsidR="00BC4F02" w:rsidRDefault="00BC4F02" w:rsidP="00BC4F02">
      <w:pPr>
        <w:jc w:val="both"/>
        <w:rPr>
          <w:rFonts w:ascii="Times New Roman" w:hAnsi="Times New Roman" w:cs="Times New Roman"/>
          <w:sz w:val="24"/>
          <w:szCs w:val="24"/>
        </w:rPr>
      </w:pPr>
      <w:r w:rsidRPr="005A739B">
        <w:rPr>
          <w:rFonts w:ascii="Times New Roman" w:hAnsi="Times New Roman" w:cs="Times New Roman"/>
          <w:sz w:val="24"/>
          <w:szCs w:val="24"/>
        </w:rPr>
        <w:t xml:space="preserve">The term ‘Sikh’ is derived from the Sanskrit term ‘disciple’. Sikhs are disciples of the ten human Gurus and the Guru </w:t>
      </w:r>
      <w:proofErr w:type="spellStart"/>
      <w:r w:rsidRPr="005A739B">
        <w:rPr>
          <w:rFonts w:ascii="Times New Roman" w:hAnsi="Times New Roman" w:cs="Times New Roman"/>
          <w:sz w:val="24"/>
          <w:szCs w:val="24"/>
        </w:rPr>
        <w:t>Granth</w:t>
      </w:r>
      <w:proofErr w:type="spellEnd"/>
      <w:r w:rsidRPr="005A739B">
        <w:rPr>
          <w:rFonts w:ascii="Times New Roman" w:hAnsi="Times New Roman" w:cs="Times New Roman"/>
          <w:sz w:val="24"/>
          <w:szCs w:val="24"/>
        </w:rPr>
        <w:t xml:space="preserve"> Sahib.</w:t>
      </w:r>
    </w:p>
    <w:p w:rsidR="00BC4F02" w:rsidRPr="005A739B" w:rsidRDefault="00BC4F02" w:rsidP="00BC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over 500 years old, Sikhism is the youngest of the 6 major world religions.</w:t>
      </w:r>
    </w:p>
    <w:p w:rsidR="00BC4F02" w:rsidRPr="005A739B" w:rsidRDefault="00BC4F02" w:rsidP="00BC4F02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5A739B">
        <w:rPr>
          <w:rFonts w:ascii="Times New Roman" w:hAnsi="Times New Roman" w:cs="Times New Roman"/>
          <w:b/>
          <w:sz w:val="28"/>
          <w:szCs w:val="28"/>
        </w:rPr>
        <w:t>GU</w:t>
      </w:r>
      <w:r w:rsidRPr="005A739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A739B">
        <w:rPr>
          <w:rFonts w:ascii="Times New Roman" w:hAnsi="Times New Roman" w:cs="Times New Roman"/>
          <w:sz w:val="24"/>
          <w:szCs w:val="24"/>
        </w:rPr>
        <w:t>dark</w:t>
      </w:r>
      <w:r w:rsidRPr="005A739B">
        <w:rPr>
          <w:rFonts w:ascii="Times New Roman" w:hAnsi="Times New Roman" w:cs="Times New Roman"/>
          <w:sz w:val="24"/>
          <w:szCs w:val="24"/>
        </w:rPr>
        <w:tab/>
        <w:t>A Guru is one who dispels darkness and takes</w:t>
      </w:r>
      <w:r>
        <w:rPr>
          <w:rFonts w:ascii="Times New Roman" w:hAnsi="Times New Roman" w:cs="Times New Roman"/>
          <w:sz w:val="24"/>
          <w:szCs w:val="24"/>
        </w:rPr>
        <w:t xml:space="preserve"> one into the light. </w:t>
      </w:r>
      <w:proofErr w:type="gramStart"/>
      <w:r>
        <w:rPr>
          <w:rFonts w:ascii="Times New Roman" w:hAnsi="Times New Roman" w:cs="Times New Roman"/>
          <w:sz w:val="24"/>
          <w:szCs w:val="24"/>
        </w:rPr>
        <w:t>A teacher.</w:t>
      </w:r>
      <w:proofErr w:type="gramEnd"/>
    </w:p>
    <w:p w:rsidR="00BC4F02" w:rsidRDefault="00BC4F02" w:rsidP="00BC4F02">
      <w:pPr>
        <w:jc w:val="both"/>
        <w:rPr>
          <w:rFonts w:ascii="Times New Roman" w:hAnsi="Times New Roman" w:cs="Times New Roman"/>
          <w:sz w:val="24"/>
          <w:szCs w:val="24"/>
        </w:rPr>
      </w:pPr>
      <w:r w:rsidRPr="005A739B">
        <w:rPr>
          <w:rFonts w:ascii="Times New Roman" w:hAnsi="Times New Roman" w:cs="Times New Roman"/>
          <w:b/>
          <w:sz w:val="28"/>
          <w:szCs w:val="28"/>
        </w:rPr>
        <w:t>RU</w:t>
      </w:r>
      <w:r w:rsidRPr="005A73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739B">
        <w:rPr>
          <w:rFonts w:ascii="Times New Roman" w:hAnsi="Times New Roman" w:cs="Times New Roman"/>
          <w:sz w:val="24"/>
          <w:szCs w:val="24"/>
        </w:rPr>
        <w:t xml:space="preserve"> light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F02" w:rsidRDefault="00BC4F02" w:rsidP="00BC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 of human Sikh Gurus is as follows:</w:t>
      </w:r>
    </w:p>
    <w:p w:rsidR="00BC4F02" w:rsidRDefault="00BC4F02" w:rsidP="00BC4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Nanak (1469 – 1539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(1504 – 1552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(1479 – 1574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Ram Das (1534 – 1581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(1563 – 1606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Hargobind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(1595 – 1644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(1630 – 1661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(1656 – 1664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(1621 – 1675 CE)</w:t>
      </w:r>
    </w:p>
    <w:p w:rsidR="00BC4F02" w:rsidRDefault="00BC4F02" w:rsidP="00BC4F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Gobind</w:t>
      </w:r>
      <w:proofErr w:type="spellEnd"/>
      <w:r w:rsidRPr="009B2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Singh (1666 – 1708 CE)</w:t>
      </w: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Granth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Granth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Sahib (The Holy Scripture) is the eternal Guru of the Sikhs.</w:t>
      </w: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F02" w:rsidRDefault="00BC4F02" w:rsidP="00BC4F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 is an issue that has been discussed widely within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defines a Sikh as one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C4F02" w:rsidRDefault="00BC4F02" w:rsidP="00BC4F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4F02" w:rsidRDefault="00BC4F02" w:rsidP="00BC4F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Worships one God only, does not indulge in idol worship. Lives a life based on the teachings of the ten Gurus, the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Sahib, and other scriptures and teachings of the Gurus. A Sikh should believe in the “Oneness” of the ten Gurus, and should have no other religion.”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(RM p. 12)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F02" w:rsidRDefault="00BC4F02" w:rsidP="00BC4F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constitution of India still defines a Sikh as belonging to the Hindu faith.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Even after the death of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debatable by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Namdharis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Sikhs were regarded as Hindus.</w:t>
      </w:r>
      <w:proofErr w:type="gramEnd"/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the main </w:t>
      </w:r>
      <w:proofErr w:type="gramStart"/>
      <w:r>
        <w:rPr>
          <w:rFonts w:ascii="Times New Roman" w:hAnsi="Times New Roman" w:cs="Times New Roman"/>
          <w:sz w:val="24"/>
          <w:szCs w:val="24"/>
        </w:rPr>
        <w:t>area of debate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Sahajdhari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Sikhs.</w:t>
      </w:r>
    </w:p>
    <w:p w:rsidR="00BC4F02" w:rsidRPr="00766D3B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symbols in particular are used by Sikhs.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often used as the emblem of Sikhism:</w:t>
      </w:r>
    </w:p>
    <w:p w:rsidR="00BC4F02" w:rsidRDefault="00BC4F02" w:rsidP="00BC4F02">
      <w:pPr>
        <w:spacing w:after="0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09600" cy="866775"/>
            <wp:effectExtent l="19050" t="0" r="0" b="0"/>
            <wp:docPr id="1" name="Picture 1" descr="http://upload.wikimedia.org/wikipedia/commons/thumb/7/71/Khanda.svg/450px-Khan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1/Khanda.svg/450px-Khand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F02" w:rsidRDefault="00BC4F02" w:rsidP="00BC4F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Ik-Onkar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sacred word of the Sikhs, and is translated as ‘God is One’, thus indicating the monotheistic nature of Sikhism.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Ik-Onkar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symbol appears as below:</w:t>
      </w:r>
    </w:p>
    <w:p w:rsidR="00BC4F02" w:rsidRDefault="00BC4F02" w:rsidP="00BC4F02">
      <w:pPr>
        <w:spacing w:after="0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952500" cy="952500"/>
            <wp:effectExtent l="19050" t="0" r="0" b="0"/>
            <wp:docPr id="4" name="Picture 4" descr="http://www.khalistan.net/images/Ik-Onka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alistan.net/images/Ik-Onkar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68" w:rsidRDefault="00AB7D68"/>
    <w:sectPr w:rsidR="00AB7D68" w:rsidSect="00AB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399"/>
    <w:multiLevelType w:val="hybridMultilevel"/>
    <w:tmpl w:val="832E1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4F02"/>
    <w:rsid w:val="00AB7D68"/>
    <w:rsid w:val="00BC4F02"/>
    <w:rsid w:val="00E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TOSHIBA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2</cp:revision>
  <dcterms:created xsi:type="dcterms:W3CDTF">2009-09-07T12:58:00Z</dcterms:created>
  <dcterms:modified xsi:type="dcterms:W3CDTF">2009-09-07T12:58:00Z</dcterms:modified>
</cp:coreProperties>
</file>