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7E" w:rsidRPr="00952142" w:rsidRDefault="00952142" w:rsidP="00184D46">
      <w:pPr>
        <w:jc w:val="center"/>
        <w:rPr>
          <w:b/>
          <w:bCs/>
          <w:u w:val="single"/>
          <w:lang w:val="es-ES_tradnl"/>
        </w:rPr>
      </w:pPr>
      <w:r w:rsidRPr="00952142">
        <w:rPr>
          <w:b/>
          <w:bCs/>
          <w:u w:val="single"/>
          <w:lang w:val="es-ES_tradnl"/>
        </w:rPr>
        <w:t>España</w:t>
      </w:r>
      <w:r w:rsidR="0077349C">
        <w:rPr>
          <w:b/>
          <w:bCs/>
          <w:u w:val="single"/>
          <w:lang w:val="es-ES_tradnl"/>
        </w:rPr>
        <w:t xml:space="preserve">: </w:t>
      </w:r>
      <w:r w:rsidR="00184D46">
        <w:rPr>
          <w:b/>
          <w:bCs/>
          <w:u w:val="single"/>
          <w:lang w:val="es-ES_tradnl"/>
        </w:rPr>
        <w:t>percepciones</w:t>
      </w:r>
      <w:r w:rsidRPr="00952142">
        <w:rPr>
          <w:b/>
          <w:bCs/>
          <w:u w:val="single"/>
          <w:lang w:val="es-ES_tradnl"/>
        </w:rPr>
        <w:t xml:space="preserve"> desde el extranje</w:t>
      </w:r>
      <w:bookmarkStart w:id="0" w:name="_GoBack"/>
      <w:bookmarkEnd w:id="0"/>
      <w:r w:rsidRPr="00952142">
        <w:rPr>
          <w:b/>
          <w:bCs/>
          <w:u w:val="single"/>
          <w:lang w:val="es-ES_tradnl"/>
        </w:rPr>
        <w:t>ro</w:t>
      </w:r>
    </w:p>
    <w:p w:rsidR="00CE627E" w:rsidRPr="00396F14" w:rsidRDefault="00CE627E" w:rsidP="00CE21DB">
      <w:pPr>
        <w:rPr>
          <w:b/>
          <w:bCs/>
          <w:u w:val="single"/>
          <w:lang w:val="es-ES_tradnl"/>
        </w:rPr>
      </w:pPr>
    </w:p>
    <w:p w:rsidR="00CE21DB" w:rsidRPr="00396F14" w:rsidRDefault="00CE21DB" w:rsidP="00CE21DB">
      <w:pPr>
        <w:rPr>
          <w:b/>
          <w:bCs/>
          <w:u w:val="single"/>
          <w:lang w:val="es-ES_tradnl"/>
        </w:rPr>
      </w:pPr>
      <w:proofErr w:type="spellStart"/>
      <w:r w:rsidRPr="00396F14">
        <w:rPr>
          <w:b/>
          <w:bCs/>
          <w:u w:val="single"/>
          <w:lang w:val="es-ES_tradnl"/>
        </w:rPr>
        <w:t>Aims</w:t>
      </w:r>
      <w:proofErr w:type="spellEnd"/>
      <w:r w:rsidRPr="00396F14">
        <w:rPr>
          <w:b/>
          <w:bCs/>
          <w:u w:val="single"/>
          <w:lang w:val="es-ES_tradnl"/>
        </w:rPr>
        <w:t xml:space="preserve">: </w:t>
      </w:r>
    </w:p>
    <w:p w:rsidR="00CE21DB" w:rsidRDefault="00CE21DB" w:rsidP="00CE21DB">
      <w:r>
        <w:t xml:space="preserve">Whilst many studies </w:t>
      </w:r>
      <w:r w:rsidRPr="00B15E34">
        <w:t>on migration focus upon the migrants within the reception</w:t>
      </w:r>
      <w:r>
        <w:t xml:space="preserve"> country or culture, I want to use interviews conducted with two Spanish migrants to reflect upon their feelings towards their home country. The listeners of the radio programme ‘</w:t>
      </w:r>
      <w:proofErr w:type="spellStart"/>
      <w:r>
        <w:t>Españoles</w:t>
      </w:r>
      <w:proofErr w:type="spellEnd"/>
      <w:r>
        <w:t xml:space="preserve"> en el exterior’ are the target audience; therefore, the documentary is directed at listeners who have a general interest in migration, in addition to specialists in the field of sociology, anthropology, or migration and Spanish studies. The documentary is an exposition of two specific cases of migration, but borrows some poetic/rhetorical devices to analyse language and implicit meanings.</w:t>
      </w:r>
    </w:p>
    <w:p w:rsidR="00CE21DB" w:rsidRDefault="00CE21DB" w:rsidP="00CE21DB"/>
    <w:p w:rsidR="00CE21DB" w:rsidRPr="00CE21DB" w:rsidRDefault="00CE21DB" w:rsidP="00CE21DB">
      <w:pPr>
        <w:rPr>
          <w:b/>
          <w:bCs/>
          <w:u w:val="single"/>
          <w:lang w:val="es-ES_tradnl"/>
        </w:rPr>
      </w:pPr>
      <w:r w:rsidRPr="00CE21DB">
        <w:rPr>
          <w:b/>
          <w:bCs/>
          <w:u w:val="single"/>
          <w:lang w:val="es-ES_tradnl"/>
        </w:rPr>
        <w:t xml:space="preserve">Descripción: </w:t>
      </w:r>
    </w:p>
    <w:p w:rsidR="00CE21DB" w:rsidRDefault="00CE21DB" w:rsidP="00396F14">
      <w:pPr>
        <w:rPr>
          <w:lang w:val="es-ES_tradnl"/>
        </w:rPr>
      </w:pPr>
      <w:r>
        <w:rPr>
          <w:lang w:val="es-ES_tradnl"/>
        </w:rPr>
        <w:t xml:space="preserve">Este documental trata de utilizar extractos de entrevistas de dos emigrados para reflexionar sobre cómo los entrevistados </w:t>
      </w:r>
      <w:r w:rsidR="005223BF">
        <w:rPr>
          <w:lang w:val="es-ES_tradnl"/>
        </w:rPr>
        <w:t xml:space="preserve">se </w:t>
      </w:r>
      <w:r>
        <w:rPr>
          <w:lang w:val="es-ES_tradnl"/>
        </w:rPr>
        <w:t>relacionan con España. Con este propósito, se examinan los motivos por</w:t>
      </w:r>
      <w:r w:rsidR="005223BF">
        <w:rPr>
          <w:lang w:val="es-ES_tradnl"/>
        </w:rPr>
        <w:t xml:space="preserve"> los cuales</w:t>
      </w:r>
      <w:r>
        <w:rPr>
          <w:lang w:val="es-ES_tradnl"/>
        </w:rPr>
        <w:t xml:space="preserve"> dejar</w:t>
      </w:r>
      <w:r w:rsidR="005223BF">
        <w:rPr>
          <w:lang w:val="es-ES_tradnl"/>
        </w:rPr>
        <w:t>on</w:t>
      </w:r>
      <w:r>
        <w:rPr>
          <w:lang w:val="es-ES_tradnl"/>
        </w:rPr>
        <w:t xml:space="preserve"> España, </w:t>
      </w:r>
      <w:r w:rsidR="00396F14">
        <w:rPr>
          <w:lang w:val="es-ES_tradnl"/>
        </w:rPr>
        <w:t>el apego que siente</w:t>
      </w:r>
      <w:r>
        <w:rPr>
          <w:lang w:val="es-ES_tradnl"/>
        </w:rPr>
        <w:t xml:space="preserve">n </w:t>
      </w:r>
      <w:r w:rsidR="00396F14">
        <w:rPr>
          <w:lang w:val="es-ES_tradnl"/>
        </w:rPr>
        <w:t xml:space="preserve">por su lugar de origen </w:t>
      </w:r>
      <w:r>
        <w:rPr>
          <w:lang w:val="es-ES_tradnl"/>
        </w:rPr>
        <w:t>mientras</w:t>
      </w:r>
      <w:r w:rsidR="00396F14">
        <w:rPr>
          <w:lang w:val="es-ES_tradnl"/>
        </w:rPr>
        <w:t xml:space="preserve"> se encuentran fuera</w:t>
      </w:r>
      <w:r>
        <w:rPr>
          <w:lang w:val="es-ES_tradnl"/>
        </w:rPr>
        <w:t>, las opinion</w:t>
      </w:r>
      <w:r w:rsidR="005223BF">
        <w:rPr>
          <w:lang w:val="es-ES_tradnl"/>
        </w:rPr>
        <w:t>es de sus amigos y sus familias</w:t>
      </w:r>
      <w:r>
        <w:rPr>
          <w:lang w:val="es-ES_tradnl"/>
        </w:rPr>
        <w:t xml:space="preserve"> y </w:t>
      </w:r>
      <w:r w:rsidR="005223BF">
        <w:rPr>
          <w:lang w:val="es-ES_tradnl"/>
        </w:rPr>
        <w:t>finalmente,</w:t>
      </w:r>
      <w:r>
        <w:rPr>
          <w:lang w:val="es-ES_tradnl"/>
        </w:rPr>
        <w:t xml:space="preserve"> si tienen planes de regresar. Es un documental </w:t>
      </w:r>
      <w:r w:rsidR="00396F14">
        <w:rPr>
          <w:lang w:val="es-ES_tradnl"/>
        </w:rPr>
        <w:t>de reflexión</w:t>
      </w:r>
      <w:r>
        <w:rPr>
          <w:lang w:val="es-ES_tradnl"/>
        </w:rPr>
        <w:t xml:space="preserve"> con un toque literario. </w:t>
      </w:r>
    </w:p>
    <w:p w:rsidR="00CE21DB" w:rsidRDefault="00CE21DB" w:rsidP="00CE21DB">
      <w:pPr>
        <w:rPr>
          <w:lang w:val="es-ES_tradnl"/>
        </w:rPr>
      </w:pPr>
    </w:p>
    <w:p w:rsidR="00CE21DB" w:rsidRDefault="007571D9" w:rsidP="00BD265E">
      <w:pPr>
        <w:widowControl w:val="0"/>
        <w:autoSpaceDE w:val="0"/>
        <w:autoSpaceDN w:val="0"/>
        <w:adjustRightInd w:val="0"/>
        <w:ind w:left="1440" w:hanging="1440"/>
        <w:rPr>
          <w:b/>
          <w:u w:val="single"/>
          <w:lang w:val="es-ES_tradnl"/>
        </w:rPr>
      </w:pPr>
      <w:r>
        <w:rPr>
          <w:b/>
          <w:u w:val="single"/>
          <w:lang w:val="es-ES_tradnl"/>
        </w:rPr>
        <w:t>Guio</w:t>
      </w:r>
      <w:r w:rsidRPr="00CE21DB">
        <w:rPr>
          <w:b/>
          <w:u w:val="single"/>
          <w:lang w:val="es-ES_tradnl"/>
        </w:rPr>
        <w:t>n</w:t>
      </w:r>
      <w:r w:rsidR="00CE21DB" w:rsidRPr="00CE21DB">
        <w:rPr>
          <w:b/>
          <w:u w:val="single"/>
          <w:lang w:val="es-ES_tradnl"/>
        </w:rPr>
        <w:t xml:space="preserve">: </w:t>
      </w:r>
    </w:p>
    <w:p w:rsidR="00CE21DB" w:rsidRPr="00CE21DB" w:rsidRDefault="00CE21DB" w:rsidP="00BD265E">
      <w:pPr>
        <w:widowControl w:val="0"/>
        <w:autoSpaceDE w:val="0"/>
        <w:autoSpaceDN w:val="0"/>
        <w:adjustRightInd w:val="0"/>
        <w:ind w:left="1440" w:hanging="1440"/>
        <w:rPr>
          <w:b/>
          <w:u w:val="single"/>
          <w:lang w:val="es-ES_tradnl"/>
        </w:rPr>
      </w:pPr>
    </w:p>
    <w:p w:rsidR="00156511" w:rsidRPr="00156511" w:rsidRDefault="00156511" w:rsidP="00BD265E">
      <w:pPr>
        <w:widowControl w:val="0"/>
        <w:autoSpaceDE w:val="0"/>
        <w:autoSpaceDN w:val="0"/>
        <w:adjustRightInd w:val="0"/>
        <w:ind w:left="1440" w:hanging="1440"/>
        <w:rPr>
          <w:rFonts w:cs="Arial"/>
          <w:lang w:val="es-ES_tradnl"/>
        </w:rPr>
      </w:pPr>
      <w:r w:rsidRPr="00D64E94">
        <w:rPr>
          <w:b/>
          <w:lang w:val="es-ES_tradnl"/>
        </w:rPr>
        <w:t>Narrador:</w:t>
      </w:r>
      <w:r w:rsidRPr="00D64E94">
        <w:rPr>
          <w:rFonts w:cs="Arial"/>
          <w:b/>
          <w:bCs/>
          <w:lang w:val="es-ES_tradnl"/>
        </w:rPr>
        <w:t xml:space="preserve"> </w:t>
      </w:r>
      <w:r>
        <w:rPr>
          <w:rFonts w:cs="Arial"/>
          <w:b/>
          <w:bCs/>
          <w:lang w:val="es-ES_tradnl"/>
        </w:rPr>
        <w:tab/>
      </w:r>
      <w:r w:rsidRPr="00156511">
        <w:rPr>
          <w:rFonts w:cs="Arial"/>
          <w:i/>
          <w:iCs/>
          <w:lang w:val="es-ES_tradnl"/>
        </w:rPr>
        <w:t>España: precepciones desde el extranjero</w:t>
      </w:r>
      <w:r>
        <w:rPr>
          <w:rFonts w:cs="Arial"/>
          <w:lang w:val="es-ES_tradnl"/>
        </w:rPr>
        <w:t xml:space="preserve">, un documental de </w:t>
      </w:r>
      <w:proofErr w:type="spellStart"/>
      <w:r>
        <w:rPr>
          <w:rFonts w:cs="Arial"/>
          <w:lang w:val="es-ES_tradnl"/>
        </w:rPr>
        <w:t>Katie</w:t>
      </w:r>
      <w:proofErr w:type="spellEnd"/>
      <w:r>
        <w:rPr>
          <w:rFonts w:cs="Arial"/>
          <w:lang w:val="es-ES_tradnl"/>
        </w:rPr>
        <w:t xml:space="preserve"> </w:t>
      </w:r>
      <w:proofErr w:type="spellStart"/>
      <w:r>
        <w:rPr>
          <w:rFonts w:cs="Arial"/>
          <w:lang w:val="es-ES_tradnl"/>
        </w:rPr>
        <w:t>Lillywhite</w:t>
      </w:r>
      <w:proofErr w:type="spellEnd"/>
      <w:r>
        <w:rPr>
          <w:rFonts w:cs="Arial"/>
          <w:lang w:val="es-ES_tradnl"/>
        </w:rPr>
        <w:t>, una estudiante de la Universidad de Leeds.</w:t>
      </w:r>
    </w:p>
    <w:p w:rsidR="00156511" w:rsidRPr="00156511" w:rsidRDefault="00156511" w:rsidP="00BD265E">
      <w:pPr>
        <w:widowControl w:val="0"/>
        <w:autoSpaceDE w:val="0"/>
        <w:autoSpaceDN w:val="0"/>
        <w:adjustRightInd w:val="0"/>
        <w:ind w:left="1440" w:hanging="1440"/>
        <w:rPr>
          <w:bCs/>
          <w:lang w:val="es-ES_tradnl"/>
        </w:rPr>
      </w:pPr>
      <w:proofErr w:type="spellStart"/>
      <w:r>
        <w:rPr>
          <w:b/>
          <w:lang w:val="es-ES_tradnl"/>
        </w:rPr>
        <w:t>Jess</w:t>
      </w:r>
      <w:proofErr w:type="spellEnd"/>
      <w:r>
        <w:rPr>
          <w:b/>
          <w:lang w:val="es-ES_tradnl"/>
        </w:rPr>
        <w:t>:</w:t>
      </w:r>
      <w:r>
        <w:rPr>
          <w:b/>
          <w:lang w:val="es-ES_tradnl"/>
        </w:rPr>
        <w:tab/>
      </w:r>
      <w:r>
        <w:rPr>
          <w:bCs/>
          <w:lang w:val="es-ES_tradnl"/>
        </w:rPr>
        <w:t>¿Tienes muchos amigos que también vinieron a Inglaterra, a trabajar en otras partes?</w:t>
      </w:r>
    </w:p>
    <w:p w:rsidR="00E91252" w:rsidRPr="00127F69" w:rsidRDefault="00E91252" w:rsidP="00BD265E">
      <w:pPr>
        <w:widowControl w:val="0"/>
        <w:autoSpaceDE w:val="0"/>
        <w:autoSpaceDN w:val="0"/>
        <w:adjustRightInd w:val="0"/>
        <w:ind w:left="1440" w:hanging="1440"/>
        <w:rPr>
          <w:bCs/>
          <w:lang w:val="es-ES_tradnl"/>
        </w:rPr>
      </w:pPr>
      <w:r w:rsidRPr="00D64E94">
        <w:rPr>
          <w:b/>
          <w:lang w:val="es-ES_tradnl"/>
        </w:rPr>
        <w:t>L</w:t>
      </w:r>
      <w:r w:rsidR="00D64E94">
        <w:rPr>
          <w:b/>
          <w:lang w:val="es-ES_tradnl"/>
        </w:rPr>
        <w:t>ara</w:t>
      </w:r>
      <w:r w:rsidRPr="00D64E94">
        <w:rPr>
          <w:b/>
          <w:lang w:val="es-ES_tradnl"/>
        </w:rPr>
        <w:t>:</w:t>
      </w:r>
      <w:r w:rsidR="00A667B4">
        <w:rPr>
          <w:bCs/>
          <w:lang w:val="es-ES_tradnl"/>
        </w:rPr>
        <w:tab/>
        <w:t>Sé mucha gente que ha venido…uf, mucha…</w:t>
      </w:r>
      <w:r w:rsidRPr="00D64E94">
        <w:rPr>
          <w:bCs/>
          <w:lang w:val="es-ES_tradnl"/>
        </w:rPr>
        <w:t>es que, yo, cuando vine, sí que había españoles, pero es que en el último año, es que ha habido una plaga</w:t>
      </w:r>
      <w:r w:rsidR="00BD265E">
        <w:rPr>
          <w:bCs/>
          <w:lang w:val="es-ES_tradnl"/>
        </w:rPr>
        <w:t>…</w:t>
      </w:r>
    </w:p>
    <w:p w:rsidR="008C51E1" w:rsidRDefault="008C51E1" w:rsidP="008C51E1">
      <w:pPr>
        <w:spacing w:after="240"/>
        <w:ind w:left="1440" w:hanging="1440"/>
        <w:jc w:val="both"/>
        <w:rPr>
          <w:bCs/>
          <w:lang w:val="es-ES_tradnl"/>
        </w:rPr>
      </w:pPr>
      <w:r w:rsidRPr="00D64E94">
        <w:rPr>
          <w:b/>
          <w:lang w:val="es-ES_tradnl"/>
        </w:rPr>
        <w:t>Narrador:</w:t>
      </w:r>
      <w:r w:rsidRPr="00D64E94">
        <w:rPr>
          <w:rFonts w:cs="Arial"/>
          <w:b/>
          <w:bCs/>
          <w:lang w:val="es-ES_tradnl"/>
        </w:rPr>
        <w:t xml:space="preserve"> </w:t>
      </w:r>
      <w:r w:rsidRPr="00D64E94">
        <w:rPr>
          <w:rFonts w:cs="Arial"/>
          <w:b/>
          <w:bCs/>
          <w:lang w:val="es-ES_tradnl"/>
        </w:rPr>
        <w:tab/>
      </w:r>
      <w:r w:rsidRPr="00D64E94">
        <w:rPr>
          <w:bCs/>
          <w:lang w:val="es-ES_tradnl"/>
        </w:rPr>
        <w:t xml:space="preserve">En el Reino Unido se ven cada vez más españoles llegando al país en busca de mejores perspectivas económicas. </w:t>
      </w:r>
      <w:r>
        <w:rPr>
          <w:bCs/>
          <w:lang w:val="es-ES_tradnl"/>
        </w:rPr>
        <w:t xml:space="preserve">Sin embargo, hay inmigrantes españoles que han venido </w:t>
      </w:r>
      <w:r w:rsidR="004214BF">
        <w:rPr>
          <w:bCs/>
          <w:lang w:val="es-ES_tradnl"/>
        </w:rPr>
        <w:t xml:space="preserve">a este país </w:t>
      </w:r>
      <w:r>
        <w:rPr>
          <w:bCs/>
          <w:lang w:val="es-ES_tradnl"/>
        </w:rPr>
        <w:t>con otros motivos. Carmelo Alonso, un emigrado residente en Londres durante los años sesenta y setenta, delinea las dos categorías de emigrantes que percibe:</w:t>
      </w:r>
    </w:p>
    <w:p w:rsidR="00997C1A" w:rsidRPr="001E2B89" w:rsidRDefault="00997C1A" w:rsidP="00B353CB">
      <w:pPr>
        <w:spacing w:after="240"/>
        <w:ind w:left="1440" w:hanging="1440"/>
        <w:jc w:val="both"/>
        <w:rPr>
          <w:rFonts w:ascii="Arial" w:hAnsi="Arial" w:cs="Arial"/>
          <w:bCs/>
          <w:sz w:val="18"/>
          <w:szCs w:val="18"/>
          <w:lang w:val="es-ES_tradnl"/>
        </w:rPr>
      </w:pPr>
      <w:r w:rsidRPr="00127F69">
        <w:rPr>
          <w:rFonts w:cstheme="minorHAnsi"/>
          <w:b/>
          <w:bCs/>
          <w:lang w:val="es-ES_tradnl"/>
        </w:rPr>
        <w:t>C</w:t>
      </w:r>
      <w:r w:rsidR="00127F69" w:rsidRPr="00127F69">
        <w:rPr>
          <w:rFonts w:cstheme="minorHAnsi"/>
          <w:b/>
          <w:bCs/>
          <w:lang w:val="es-ES_tradnl"/>
        </w:rPr>
        <w:t>armelo</w:t>
      </w:r>
      <w:r w:rsidRPr="00127F69">
        <w:rPr>
          <w:rFonts w:cstheme="minorHAnsi"/>
          <w:b/>
          <w:bCs/>
          <w:lang w:val="es-ES_tradnl"/>
        </w:rPr>
        <w:t xml:space="preserve">: </w:t>
      </w:r>
      <w:r w:rsidRPr="00127F69">
        <w:rPr>
          <w:rFonts w:cstheme="minorHAnsi"/>
          <w:b/>
          <w:bCs/>
          <w:lang w:val="es-ES_tradnl"/>
        </w:rPr>
        <w:tab/>
      </w:r>
      <w:r w:rsidR="00127F69" w:rsidRPr="00127F69">
        <w:rPr>
          <w:rFonts w:cstheme="minorHAnsi"/>
          <w:b/>
          <w:bCs/>
          <w:lang w:val="es-ES_tradnl"/>
        </w:rPr>
        <w:t>…</w:t>
      </w:r>
      <w:r w:rsidRPr="00127F69">
        <w:rPr>
          <w:rFonts w:cstheme="minorHAnsi"/>
          <w:lang w:val="es-ES_tradnl"/>
        </w:rPr>
        <w:t xml:space="preserve">siempre he dicho que hay dos clases </w:t>
      </w:r>
      <w:r w:rsidR="00A667B4">
        <w:rPr>
          <w:rFonts w:cstheme="minorHAnsi"/>
          <w:lang w:val="es-ES_tradnl"/>
        </w:rPr>
        <w:t>de emigrantes, ¿sabes? Depende…</w:t>
      </w:r>
      <w:r w:rsidRPr="00127F69">
        <w:rPr>
          <w:rFonts w:cstheme="minorHAnsi"/>
          <w:lang w:val="es-ES_tradnl"/>
        </w:rPr>
        <w:t xml:space="preserve">yo he conocido a gente de </w:t>
      </w:r>
      <w:r w:rsidRPr="00BD265E">
        <w:rPr>
          <w:rFonts w:cstheme="minorHAnsi"/>
          <w:lang w:val="es-ES_tradnl"/>
        </w:rPr>
        <w:t xml:space="preserve">edad, </w:t>
      </w:r>
      <w:r w:rsidR="00BD265E" w:rsidRPr="00BD265E">
        <w:rPr>
          <w:rFonts w:cstheme="minorHAnsi"/>
          <w:lang w:val="es-ES_tradnl"/>
        </w:rPr>
        <w:t xml:space="preserve">[…] </w:t>
      </w:r>
      <w:r w:rsidRPr="00BD265E">
        <w:rPr>
          <w:rFonts w:cstheme="minorHAnsi"/>
          <w:lang w:val="es-ES_tradnl"/>
        </w:rPr>
        <w:t xml:space="preserve">esa gente pues emigró por la necesidad de emigrar, ¿sabes? </w:t>
      </w:r>
      <w:r w:rsidR="00BD265E">
        <w:rPr>
          <w:rFonts w:cstheme="minorHAnsi"/>
          <w:lang w:val="es-ES_tradnl"/>
        </w:rPr>
        <w:t xml:space="preserve">[…] </w:t>
      </w:r>
      <w:r w:rsidRPr="00127F69">
        <w:rPr>
          <w:rFonts w:cstheme="minorHAnsi"/>
          <w:lang w:val="es-ES_tradnl"/>
        </w:rPr>
        <w:t xml:space="preserve">No tenían recursos, no tenían, no tenían nada y tal, y solamente vio la manera de salir de apuros o comprarse sus cosas, o eso emigrando. Eso la mayor parte de la emigración tradicional. Pero entonces existía la otra emigración, como nosotros, tú no vas a </w:t>
      </w:r>
      <w:r w:rsidR="00A667B4">
        <w:rPr>
          <w:rFonts w:cstheme="minorHAnsi"/>
          <w:lang w:val="es-ES_tradnl"/>
        </w:rPr>
        <w:t>buscar…</w:t>
      </w:r>
      <w:r w:rsidRPr="00127F69">
        <w:rPr>
          <w:rFonts w:cstheme="minorHAnsi"/>
          <w:lang w:val="es-ES_tradnl"/>
        </w:rPr>
        <w:t xml:space="preserve">es decir, a hacer fortuna </w:t>
      </w:r>
      <w:r w:rsidR="00BD265E">
        <w:rPr>
          <w:rFonts w:cstheme="minorHAnsi"/>
          <w:lang w:val="es-ES_tradnl"/>
        </w:rPr>
        <w:t>[…]</w:t>
      </w:r>
      <w:r w:rsidR="00127F69" w:rsidRPr="00167EF6">
        <w:rPr>
          <w:rFonts w:cs="Arial"/>
          <w:lang w:val="es-ES_tradnl"/>
        </w:rPr>
        <w:t xml:space="preserve"> </w:t>
      </w:r>
      <w:r w:rsidR="00167EF6" w:rsidRPr="00167EF6">
        <w:rPr>
          <w:rFonts w:cstheme="minorHAnsi"/>
          <w:lang w:val="es-ES_tradnl"/>
        </w:rPr>
        <w:t xml:space="preserve">Entonces lo que más nos </w:t>
      </w:r>
      <w:r w:rsidR="00167EF6" w:rsidRPr="00167EF6">
        <w:rPr>
          <w:rFonts w:cstheme="minorHAnsi"/>
          <w:lang w:val="es-ES_tradnl"/>
        </w:rPr>
        <w:lastRenderedPageBreak/>
        <w:t xml:space="preserve">atrajo pues en esa altura, los conciertos, </w:t>
      </w:r>
      <w:r w:rsidR="00167EF6" w:rsidRPr="00167EF6">
        <w:rPr>
          <w:rFonts w:cstheme="minorHAnsi"/>
          <w:i/>
          <w:iCs/>
          <w:lang w:val="es-ES_tradnl"/>
        </w:rPr>
        <w:t xml:space="preserve">Beatles, </w:t>
      </w:r>
      <w:proofErr w:type="spellStart"/>
      <w:r w:rsidR="00167EF6" w:rsidRPr="00167EF6">
        <w:rPr>
          <w:rFonts w:cstheme="minorHAnsi"/>
          <w:i/>
          <w:iCs/>
          <w:lang w:val="es-ES_tradnl"/>
        </w:rPr>
        <w:t>Rolling</w:t>
      </w:r>
      <w:proofErr w:type="spellEnd"/>
      <w:r w:rsidR="00167EF6" w:rsidRPr="00167EF6">
        <w:rPr>
          <w:rFonts w:cstheme="minorHAnsi"/>
          <w:i/>
          <w:iCs/>
          <w:lang w:val="es-ES_tradnl"/>
        </w:rPr>
        <w:t xml:space="preserve"> </w:t>
      </w:r>
      <w:proofErr w:type="spellStart"/>
      <w:r w:rsidR="00167EF6" w:rsidRPr="00167EF6">
        <w:rPr>
          <w:rFonts w:cstheme="minorHAnsi"/>
          <w:i/>
          <w:iCs/>
          <w:lang w:val="es-ES_tradnl"/>
        </w:rPr>
        <w:t>Stones</w:t>
      </w:r>
      <w:proofErr w:type="spellEnd"/>
      <w:r w:rsidR="00167EF6" w:rsidRPr="00167EF6">
        <w:rPr>
          <w:rFonts w:cstheme="minorHAnsi"/>
          <w:i/>
          <w:iCs/>
          <w:lang w:val="es-ES_tradnl"/>
        </w:rPr>
        <w:t xml:space="preserve">, </w:t>
      </w:r>
      <w:proofErr w:type="spellStart"/>
      <w:r w:rsidR="00167EF6" w:rsidRPr="00167EF6">
        <w:rPr>
          <w:rFonts w:cstheme="minorHAnsi"/>
          <w:i/>
          <w:iCs/>
          <w:lang w:val="es-ES_tradnl"/>
        </w:rPr>
        <w:t>Zeppelin</w:t>
      </w:r>
      <w:proofErr w:type="spellEnd"/>
      <w:r w:rsidR="00167EF6" w:rsidRPr="00167EF6">
        <w:rPr>
          <w:rFonts w:cstheme="minorHAnsi"/>
          <w:i/>
          <w:iCs/>
          <w:lang w:val="es-ES_tradnl"/>
        </w:rPr>
        <w:t xml:space="preserve">, </w:t>
      </w:r>
      <w:proofErr w:type="spellStart"/>
      <w:r w:rsidR="00167EF6" w:rsidRPr="00167EF6">
        <w:rPr>
          <w:rFonts w:cstheme="minorHAnsi"/>
          <w:i/>
          <w:iCs/>
          <w:lang w:val="es-ES_tradnl"/>
        </w:rPr>
        <w:t>The</w:t>
      </w:r>
      <w:proofErr w:type="spellEnd"/>
      <w:r w:rsidR="00167EF6" w:rsidRPr="00167EF6">
        <w:rPr>
          <w:rFonts w:cstheme="minorHAnsi"/>
          <w:i/>
          <w:iCs/>
          <w:lang w:val="es-ES_tradnl"/>
        </w:rPr>
        <w:t xml:space="preserve"> </w:t>
      </w:r>
      <w:proofErr w:type="spellStart"/>
      <w:r w:rsidR="00167EF6" w:rsidRPr="00167EF6">
        <w:rPr>
          <w:rFonts w:cstheme="minorHAnsi"/>
          <w:i/>
          <w:iCs/>
          <w:lang w:val="es-ES_tradnl"/>
        </w:rPr>
        <w:t>Who</w:t>
      </w:r>
      <w:proofErr w:type="spellEnd"/>
      <w:r w:rsidR="00167EF6" w:rsidRPr="00167EF6">
        <w:rPr>
          <w:rFonts w:cstheme="minorHAnsi"/>
          <w:lang w:val="es-ES_tradnl"/>
        </w:rPr>
        <w:t>, o sea… ¿eh? O sea que aquello un paraíso</w:t>
      </w:r>
      <w:r w:rsidR="00167EF6" w:rsidRPr="001E2B89">
        <w:rPr>
          <w:rFonts w:cstheme="minorHAnsi"/>
          <w:lang w:val="es-ES_tradnl"/>
        </w:rPr>
        <w:t>.</w:t>
      </w:r>
      <w:r w:rsidR="00592560" w:rsidRPr="001E2B89">
        <w:rPr>
          <w:rFonts w:cs="Arial"/>
          <w:lang w:val="es-ES_tradnl"/>
        </w:rPr>
        <w:t xml:space="preserve"> </w:t>
      </w:r>
    </w:p>
    <w:p w:rsidR="00206623" w:rsidRDefault="008C51E1" w:rsidP="00206623">
      <w:pPr>
        <w:widowControl w:val="0"/>
        <w:autoSpaceDE w:val="0"/>
        <w:autoSpaceDN w:val="0"/>
        <w:adjustRightInd w:val="0"/>
        <w:ind w:left="1440" w:hanging="1440"/>
        <w:rPr>
          <w:bCs/>
          <w:lang w:val="es-ES_tradnl"/>
        </w:rPr>
      </w:pPr>
      <w:r w:rsidRPr="008C51E1">
        <w:rPr>
          <w:b/>
          <w:bCs/>
          <w:lang w:val="es-ES_tradnl"/>
        </w:rPr>
        <w:t>Narrador:</w:t>
      </w:r>
      <w:r>
        <w:rPr>
          <w:lang w:val="es-ES_tradnl"/>
        </w:rPr>
        <w:t xml:space="preserve"> </w:t>
      </w:r>
      <w:r>
        <w:rPr>
          <w:lang w:val="es-ES_tradnl"/>
        </w:rPr>
        <w:tab/>
      </w:r>
      <w:r w:rsidR="0094051A">
        <w:rPr>
          <w:bCs/>
          <w:lang w:val="es-ES_tradnl"/>
        </w:rPr>
        <w:t>Entonces</w:t>
      </w:r>
      <w:r w:rsidRPr="00D64E94">
        <w:rPr>
          <w:bCs/>
          <w:lang w:val="es-ES_tradnl"/>
        </w:rPr>
        <w:t xml:space="preserve"> ¿qué relación </w:t>
      </w:r>
      <w:r>
        <w:rPr>
          <w:bCs/>
          <w:lang w:val="es-ES_tradnl"/>
        </w:rPr>
        <w:t xml:space="preserve">tienen </w:t>
      </w:r>
      <w:r w:rsidR="001E2B89">
        <w:rPr>
          <w:bCs/>
          <w:lang w:val="es-ES_tradnl"/>
        </w:rPr>
        <w:t xml:space="preserve">estas dos </w:t>
      </w:r>
      <w:r w:rsidR="001E2B89" w:rsidRPr="00E304DF">
        <w:rPr>
          <w:bCs/>
          <w:lang w:val="es-ES_tradnl"/>
        </w:rPr>
        <w:t>clases de</w:t>
      </w:r>
      <w:r w:rsidRPr="00E304DF">
        <w:rPr>
          <w:bCs/>
          <w:lang w:val="es-ES_tradnl"/>
        </w:rPr>
        <w:t xml:space="preserve"> emigrados con su país nativo? </w:t>
      </w:r>
      <w:r w:rsidR="009B180D" w:rsidRPr="00E304DF">
        <w:rPr>
          <w:bCs/>
          <w:lang w:val="es-ES_tradnl"/>
        </w:rPr>
        <w:t xml:space="preserve">¿Se relaciona con sus motivos de emigrar? </w:t>
      </w:r>
      <w:r w:rsidR="00206623">
        <w:rPr>
          <w:bCs/>
          <w:lang w:val="es-ES_tradnl"/>
        </w:rPr>
        <w:t>Tal como propone Carmelo,</w:t>
      </w:r>
      <w:r w:rsidR="00206623" w:rsidRPr="00E304DF">
        <w:rPr>
          <w:bCs/>
          <w:lang w:val="es-ES_tradnl"/>
        </w:rPr>
        <w:t xml:space="preserve"> </w:t>
      </w:r>
      <w:r w:rsidR="00206623">
        <w:rPr>
          <w:bCs/>
          <w:lang w:val="es-ES_tradnl"/>
        </w:rPr>
        <w:t>m</w:t>
      </w:r>
      <w:r w:rsidR="00592560" w:rsidRPr="00E304DF">
        <w:rPr>
          <w:bCs/>
          <w:lang w:val="es-ES_tradnl"/>
        </w:rPr>
        <w:t xml:space="preserve">uchos </w:t>
      </w:r>
      <w:r w:rsidR="00BD265E" w:rsidRPr="00E304DF">
        <w:rPr>
          <w:bCs/>
          <w:lang w:val="es-ES_tradnl"/>
        </w:rPr>
        <w:t>e</w:t>
      </w:r>
      <w:r w:rsidR="00592560" w:rsidRPr="00E304DF">
        <w:rPr>
          <w:bCs/>
          <w:lang w:val="es-ES_tradnl"/>
        </w:rPr>
        <w:t xml:space="preserve">migrantes </w:t>
      </w:r>
      <w:r w:rsidR="004D4D65">
        <w:rPr>
          <w:bCs/>
          <w:lang w:val="es-ES_tradnl"/>
        </w:rPr>
        <w:t xml:space="preserve">si bien no </w:t>
      </w:r>
      <w:r w:rsidR="00592560">
        <w:rPr>
          <w:bCs/>
          <w:lang w:val="es-ES_tradnl"/>
        </w:rPr>
        <w:t xml:space="preserve">se ven </w:t>
      </w:r>
      <w:r w:rsidR="00B422B2">
        <w:rPr>
          <w:bCs/>
          <w:lang w:val="es-ES_tradnl"/>
        </w:rPr>
        <w:t xml:space="preserve">realmente </w:t>
      </w:r>
      <w:r w:rsidR="00592560">
        <w:rPr>
          <w:bCs/>
          <w:lang w:val="es-ES_tradnl"/>
        </w:rPr>
        <w:t xml:space="preserve">forzados a </w:t>
      </w:r>
      <w:r w:rsidR="004D4D65">
        <w:rPr>
          <w:bCs/>
          <w:lang w:val="es-ES_tradnl"/>
        </w:rPr>
        <w:t>dejar España</w:t>
      </w:r>
      <w:r w:rsidR="00396F14">
        <w:rPr>
          <w:bCs/>
          <w:lang w:val="es-ES_tradnl"/>
        </w:rPr>
        <w:t xml:space="preserve">, viven </w:t>
      </w:r>
      <w:r w:rsidR="00C862E5">
        <w:rPr>
          <w:bCs/>
          <w:lang w:val="es-ES_tradnl"/>
        </w:rPr>
        <w:t>en una</w:t>
      </w:r>
      <w:r w:rsidR="00B422B2">
        <w:rPr>
          <w:bCs/>
          <w:lang w:val="es-ES_tradnl"/>
        </w:rPr>
        <w:t xml:space="preserve"> situación económica </w:t>
      </w:r>
      <w:r w:rsidR="00C37D6C">
        <w:rPr>
          <w:bCs/>
          <w:lang w:val="es-ES_tradnl"/>
        </w:rPr>
        <w:t xml:space="preserve">que </w:t>
      </w:r>
      <w:r w:rsidR="00B422B2">
        <w:rPr>
          <w:bCs/>
          <w:lang w:val="es-ES_tradnl"/>
        </w:rPr>
        <w:t>les impele a irse.</w:t>
      </w:r>
      <w:r w:rsidR="004D4D65">
        <w:rPr>
          <w:bCs/>
          <w:lang w:val="es-ES_tradnl"/>
        </w:rPr>
        <w:t xml:space="preserve"> </w:t>
      </w:r>
    </w:p>
    <w:p w:rsidR="00E91252" w:rsidRPr="00854C78" w:rsidRDefault="00FE3E4B" w:rsidP="00206623">
      <w:pPr>
        <w:widowControl w:val="0"/>
        <w:autoSpaceDE w:val="0"/>
        <w:autoSpaceDN w:val="0"/>
        <w:adjustRightInd w:val="0"/>
        <w:ind w:left="1440"/>
        <w:rPr>
          <w:lang w:val="es-ES_tradnl"/>
        </w:rPr>
      </w:pPr>
      <w:r w:rsidRPr="00D64E94">
        <w:rPr>
          <w:lang w:val="es-ES_tradnl"/>
        </w:rPr>
        <w:t>Javier Zaragoza</w:t>
      </w:r>
      <w:r w:rsidR="00C7719A">
        <w:rPr>
          <w:lang w:val="es-ES_tradnl"/>
        </w:rPr>
        <w:t xml:space="preserve"> es uno de estos emigrantes: a</w:t>
      </w:r>
      <w:r w:rsidR="005A565C">
        <w:rPr>
          <w:lang w:val="es-ES_tradnl"/>
        </w:rPr>
        <w:t>bandon</w:t>
      </w:r>
      <w:r w:rsidR="00D64E94">
        <w:rPr>
          <w:lang w:val="es-ES_tradnl"/>
        </w:rPr>
        <w:t xml:space="preserve">ó Murcia y </w:t>
      </w:r>
      <w:r w:rsidRPr="00D64E94">
        <w:rPr>
          <w:lang w:val="es-ES_tradnl"/>
        </w:rPr>
        <w:t>vino</w:t>
      </w:r>
      <w:r w:rsidRPr="00D64E94">
        <w:rPr>
          <w:bCs/>
          <w:lang w:val="es-ES_tradnl"/>
        </w:rPr>
        <w:t xml:space="preserve"> </w:t>
      </w:r>
      <w:r w:rsidR="00D64E94" w:rsidRPr="00D64E94">
        <w:rPr>
          <w:bCs/>
          <w:lang w:val="es-ES_tradnl"/>
        </w:rPr>
        <w:t xml:space="preserve">a Leeds, </w:t>
      </w:r>
      <w:r w:rsidRPr="00D64E94">
        <w:rPr>
          <w:bCs/>
          <w:lang w:val="es-ES_tradnl"/>
        </w:rPr>
        <w:t xml:space="preserve">una ciudad en el norte de </w:t>
      </w:r>
      <w:r w:rsidRPr="00854C78">
        <w:rPr>
          <w:bCs/>
          <w:lang w:val="es-ES_tradnl"/>
        </w:rPr>
        <w:t>Inglaterra,</w:t>
      </w:r>
      <w:r w:rsidR="00D64E94" w:rsidRPr="00854C78">
        <w:rPr>
          <w:lang w:val="es-ES_tradnl"/>
        </w:rPr>
        <w:t xml:space="preserve"> </w:t>
      </w:r>
      <w:r w:rsidR="00C84FF6">
        <w:rPr>
          <w:lang w:val="es-ES_tradnl"/>
        </w:rPr>
        <w:t>debido a la fortísima caída de trabajo que experimentaba su sector</w:t>
      </w:r>
      <w:r w:rsidR="0058111B" w:rsidRPr="00854C78">
        <w:rPr>
          <w:lang w:val="es-ES_tradnl"/>
        </w:rPr>
        <w:t>.</w:t>
      </w:r>
    </w:p>
    <w:p w:rsidR="0058111B" w:rsidRPr="00854C78" w:rsidRDefault="00D64E94" w:rsidP="0058111B">
      <w:pPr>
        <w:widowControl w:val="0"/>
        <w:autoSpaceDE w:val="0"/>
        <w:autoSpaceDN w:val="0"/>
        <w:adjustRightInd w:val="0"/>
        <w:ind w:left="1440" w:hanging="1440"/>
        <w:rPr>
          <w:rFonts w:cs="Arial"/>
          <w:bCs/>
          <w:lang w:val="es-ES_tradnl"/>
        </w:rPr>
      </w:pPr>
      <w:r w:rsidRPr="00854C78">
        <w:rPr>
          <w:rFonts w:cs="Arial"/>
          <w:b/>
          <w:bCs/>
          <w:lang w:val="es-ES_tradnl"/>
        </w:rPr>
        <w:t>J</w:t>
      </w:r>
      <w:r w:rsidR="0058111B" w:rsidRPr="00854C78">
        <w:rPr>
          <w:rFonts w:cs="Arial"/>
          <w:b/>
          <w:bCs/>
          <w:lang w:val="es-ES_tradnl"/>
        </w:rPr>
        <w:t>avier</w:t>
      </w:r>
      <w:r w:rsidRPr="00854C78">
        <w:rPr>
          <w:rFonts w:cs="Arial"/>
          <w:b/>
          <w:bCs/>
          <w:lang w:val="es-ES_tradnl"/>
        </w:rPr>
        <w:t>:</w:t>
      </w:r>
      <w:r w:rsidRPr="00854C78">
        <w:rPr>
          <w:rFonts w:cs="Arial"/>
          <w:b/>
          <w:bCs/>
          <w:lang w:val="es-ES_tradnl"/>
        </w:rPr>
        <w:tab/>
      </w:r>
      <w:r w:rsidR="0058111B" w:rsidRPr="00854C78">
        <w:rPr>
          <w:rFonts w:cs="Arial"/>
          <w:bCs/>
          <w:lang w:val="es-ES_tradnl"/>
        </w:rPr>
        <w:t>…</w:t>
      </w:r>
      <w:r w:rsidR="00206623">
        <w:rPr>
          <w:rFonts w:cs="Arial"/>
          <w:bCs/>
          <w:lang w:val="es-ES_tradnl"/>
        </w:rPr>
        <w:t>ya decidí,</w:t>
      </w:r>
      <w:r w:rsidRPr="00854C78">
        <w:rPr>
          <w:rFonts w:cs="Arial"/>
          <w:bCs/>
          <w:lang w:val="es-ES_tradnl"/>
        </w:rPr>
        <w:t xml:space="preserve"> mi trabajo iba cayendo, iba cayendo, yo empezaba a ver que, bueno, esto va para largo, así que en 2011 decidí move</w:t>
      </w:r>
      <w:r w:rsidR="009B180D">
        <w:rPr>
          <w:rFonts w:cs="Arial"/>
          <w:bCs/>
          <w:lang w:val="es-ES_tradnl"/>
        </w:rPr>
        <w:t>rme aquí. Decidí moverme aquí</w:t>
      </w:r>
      <w:r w:rsidRPr="00854C78">
        <w:rPr>
          <w:rFonts w:cs="Arial"/>
          <w:bCs/>
          <w:lang w:val="es-ES_tradnl"/>
        </w:rPr>
        <w:t xml:space="preserve">… </w:t>
      </w:r>
    </w:p>
    <w:p w:rsidR="00FE3E4B" w:rsidRDefault="009B180D" w:rsidP="00C862E5">
      <w:pPr>
        <w:widowControl w:val="0"/>
        <w:autoSpaceDE w:val="0"/>
        <w:autoSpaceDN w:val="0"/>
        <w:adjustRightInd w:val="0"/>
        <w:ind w:left="1440" w:hanging="1440"/>
        <w:jc w:val="both"/>
        <w:rPr>
          <w:rFonts w:cs="Arial"/>
          <w:b/>
          <w:bCs/>
          <w:color w:val="F79646" w:themeColor="accent6"/>
          <w:lang w:val="es-ES_tradnl"/>
        </w:rPr>
      </w:pPr>
      <w:r w:rsidRPr="009B180D">
        <w:rPr>
          <w:b/>
          <w:bCs/>
          <w:lang w:val="es-ES_tradnl"/>
        </w:rPr>
        <w:t xml:space="preserve">Narrador: </w:t>
      </w:r>
      <w:r>
        <w:rPr>
          <w:lang w:val="es-ES_tradnl"/>
        </w:rPr>
        <w:tab/>
      </w:r>
      <w:r w:rsidR="001E2B89">
        <w:rPr>
          <w:lang w:val="es-ES_tradnl"/>
        </w:rPr>
        <w:t>Su manera de contar el proceso de adoptar su decisión indica que</w:t>
      </w:r>
      <w:r w:rsidR="00C7719A">
        <w:rPr>
          <w:lang w:val="es-ES_tradnl"/>
        </w:rPr>
        <w:t>,</w:t>
      </w:r>
      <w:r w:rsidR="001E2B89">
        <w:rPr>
          <w:lang w:val="es-ES_tradnl"/>
        </w:rPr>
        <w:t xml:space="preserve"> </w:t>
      </w:r>
      <w:r w:rsidR="00C7719A">
        <w:rPr>
          <w:lang w:val="es-ES_tradnl"/>
        </w:rPr>
        <w:t xml:space="preserve">para él, </w:t>
      </w:r>
      <w:r w:rsidR="001E2B89" w:rsidRPr="005223BF">
        <w:rPr>
          <w:lang w:val="es-ES_tradnl"/>
        </w:rPr>
        <w:t xml:space="preserve">era una elección </w:t>
      </w:r>
      <w:r w:rsidR="00FA59B6" w:rsidRPr="005223BF">
        <w:rPr>
          <w:lang w:val="es-ES_tradnl"/>
        </w:rPr>
        <w:t xml:space="preserve">lógica y práctica. </w:t>
      </w:r>
      <w:r w:rsidR="00C862E5">
        <w:rPr>
          <w:lang w:val="es-ES_tradnl"/>
        </w:rPr>
        <w:t>En</w:t>
      </w:r>
      <w:r w:rsidR="00FE3E4B" w:rsidRPr="005223BF">
        <w:rPr>
          <w:lang w:val="es-ES_tradnl"/>
        </w:rPr>
        <w:t xml:space="preserve"> cambio, </w:t>
      </w:r>
      <w:r w:rsidR="00FE3E4B" w:rsidRPr="005223BF">
        <w:rPr>
          <w:bCs/>
          <w:lang w:val="es-ES_tradnl"/>
        </w:rPr>
        <w:t xml:space="preserve">Lara </w:t>
      </w:r>
      <w:r w:rsidRPr="005223BF">
        <w:rPr>
          <w:bCs/>
          <w:lang w:val="es-ES_tradnl"/>
        </w:rPr>
        <w:t>Gallego</w:t>
      </w:r>
      <w:r w:rsidR="00FA59B6" w:rsidRPr="005223BF">
        <w:rPr>
          <w:bCs/>
          <w:lang w:val="es-ES_tradnl"/>
        </w:rPr>
        <w:t xml:space="preserve"> forma parte de la segunda </w:t>
      </w:r>
      <w:r w:rsidR="00FA59B6">
        <w:rPr>
          <w:bCs/>
          <w:lang w:val="es-ES_tradnl"/>
        </w:rPr>
        <w:t xml:space="preserve">categoría de </w:t>
      </w:r>
      <w:r w:rsidR="00C7719A">
        <w:rPr>
          <w:bCs/>
          <w:lang w:val="es-ES_tradnl"/>
        </w:rPr>
        <w:t>e</w:t>
      </w:r>
      <w:r w:rsidR="00FA59B6">
        <w:rPr>
          <w:bCs/>
          <w:lang w:val="es-ES_tradnl"/>
        </w:rPr>
        <w:t>migrantes</w:t>
      </w:r>
      <w:r w:rsidR="00C7719A">
        <w:rPr>
          <w:bCs/>
          <w:lang w:val="es-ES_tradnl"/>
        </w:rPr>
        <w:t xml:space="preserve"> esbozado por Carmelo</w:t>
      </w:r>
      <w:r w:rsidR="00FA59B6">
        <w:rPr>
          <w:bCs/>
          <w:lang w:val="es-ES_tradnl"/>
        </w:rPr>
        <w:t>:</w:t>
      </w:r>
      <w:r w:rsidR="00FE3E4B">
        <w:rPr>
          <w:bCs/>
          <w:lang w:val="es-ES_tradnl"/>
        </w:rPr>
        <w:t xml:space="preserve"> </w:t>
      </w:r>
      <w:r w:rsidR="00C862E5">
        <w:rPr>
          <w:bCs/>
          <w:lang w:val="es-ES_tradnl"/>
        </w:rPr>
        <w:t xml:space="preserve">Lara, en un principio, </w:t>
      </w:r>
      <w:r w:rsidR="00FA59B6">
        <w:rPr>
          <w:bCs/>
          <w:lang w:val="es-ES_tradnl"/>
        </w:rPr>
        <w:t>n</w:t>
      </w:r>
      <w:r w:rsidR="00FE3E4B">
        <w:rPr>
          <w:bCs/>
          <w:lang w:val="es-ES_tradnl"/>
        </w:rPr>
        <w:t xml:space="preserve">o </w:t>
      </w:r>
      <w:r w:rsidR="00D64E94">
        <w:rPr>
          <w:bCs/>
          <w:lang w:val="es-ES_tradnl"/>
        </w:rPr>
        <w:t>vino</w:t>
      </w:r>
      <w:r w:rsidR="00FE3E4B">
        <w:rPr>
          <w:bCs/>
          <w:lang w:val="es-ES_tradnl"/>
        </w:rPr>
        <w:t xml:space="preserve"> a Leeds por motivos económicos, sino más bien con ganas de experimentar otra cultura.</w:t>
      </w:r>
    </w:p>
    <w:p w:rsidR="00854C78" w:rsidRDefault="00FE3E4B" w:rsidP="009B180D">
      <w:pPr>
        <w:widowControl w:val="0"/>
        <w:autoSpaceDE w:val="0"/>
        <w:autoSpaceDN w:val="0"/>
        <w:adjustRightInd w:val="0"/>
        <w:ind w:left="1440" w:hanging="1440"/>
        <w:rPr>
          <w:lang w:val="es-ES_tradnl"/>
        </w:rPr>
      </w:pPr>
      <w:r w:rsidRPr="0058111B">
        <w:rPr>
          <w:b/>
          <w:bCs/>
          <w:lang w:val="es-ES_tradnl"/>
        </w:rPr>
        <w:t>L</w:t>
      </w:r>
      <w:r w:rsidR="00D64E94" w:rsidRPr="0058111B">
        <w:rPr>
          <w:b/>
          <w:bCs/>
          <w:lang w:val="es-ES_tradnl"/>
        </w:rPr>
        <w:t>ara</w:t>
      </w:r>
      <w:r w:rsidRPr="0058111B">
        <w:rPr>
          <w:b/>
          <w:bCs/>
          <w:lang w:val="es-ES_tradnl"/>
        </w:rPr>
        <w:t>:</w:t>
      </w:r>
      <w:r w:rsidR="00206623">
        <w:rPr>
          <w:lang w:val="es-ES_tradnl"/>
        </w:rPr>
        <w:tab/>
        <w:t>…</w:t>
      </w:r>
      <w:r w:rsidRPr="0058111B">
        <w:rPr>
          <w:lang w:val="es-ES_tradnl"/>
        </w:rPr>
        <w:t xml:space="preserve">yo siempre </w:t>
      </w:r>
      <w:r w:rsidRPr="00E304DF">
        <w:rPr>
          <w:lang w:val="es-ES_tradnl"/>
        </w:rPr>
        <w:t xml:space="preserve">he ido un poco de aventura, creo. Igual que me vine aquí sin hablar inglés, sin trabajo, sin casa. Soy así, </w:t>
      </w:r>
      <w:r w:rsidR="00A667B4" w:rsidRPr="00E304DF">
        <w:rPr>
          <w:lang w:val="es-ES_tradnl"/>
        </w:rPr>
        <w:t xml:space="preserve">a veces, voy un poco a lo loco…pero me ha ido bien. </w:t>
      </w:r>
      <w:r w:rsidR="009B180D" w:rsidRPr="00E304DF">
        <w:rPr>
          <w:lang w:val="es-ES_tradnl"/>
        </w:rPr>
        <w:t>[…]</w:t>
      </w:r>
      <w:r w:rsidR="009B180D" w:rsidRPr="00E304DF">
        <w:rPr>
          <w:bCs/>
          <w:lang w:val="es-ES_tradnl"/>
        </w:rPr>
        <w:t xml:space="preserve"> me llamaba la </w:t>
      </w:r>
      <w:r w:rsidR="009B180D" w:rsidRPr="00854C78">
        <w:rPr>
          <w:bCs/>
          <w:lang w:val="es-ES_tradnl"/>
        </w:rPr>
        <w:t>atención pues, pues sí, pues ir a otro</w:t>
      </w:r>
      <w:r w:rsidR="009B180D">
        <w:rPr>
          <w:bCs/>
          <w:lang w:val="es-ES_tradnl"/>
        </w:rPr>
        <w:t xml:space="preserve"> país y vivir con una familia y </w:t>
      </w:r>
      <w:r w:rsidR="009B180D" w:rsidRPr="00854C78">
        <w:rPr>
          <w:bCs/>
          <w:lang w:val="es-ES_tradnl"/>
        </w:rPr>
        <w:t>aprender el inglés y no sabía mucho de Inglaterra y me apetecía también ver</w:t>
      </w:r>
      <w:r w:rsidR="00206623">
        <w:rPr>
          <w:bCs/>
          <w:lang w:val="es-ES_tradnl"/>
        </w:rPr>
        <w:t>…</w:t>
      </w:r>
    </w:p>
    <w:p w:rsidR="00D64E94" w:rsidRPr="00FA59B6" w:rsidRDefault="00D64E94" w:rsidP="00C7719A">
      <w:pPr>
        <w:ind w:left="1440" w:hanging="1440"/>
        <w:rPr>
          <w:lang w:val="es-ES_tradnl"/>
        </w:rPr>
      </w:pPr>
      <w:r w:rsidRPr="00FA59B6">
        <w:rPr>
          <w:b/>
          <w:bCs/>
          <w:lang w:val="es-ES_tradnl"/>
        </w:rPr>
        <w:t xml:space="preserve">Narrador: </w:t>
      </w:r>
      <w:r w:rsidR="00242689" w:rsidRPr="00FA59B6">
        <w:rPr>
          <w:b/>
          <w:bCs/>
          <w:lang w:val="es-ES_tradnl"/>
        </w:rPr>
        <w:tab/>
      </w:r>
      <w:r w:rsidRPr="00FA59B6">
        <w:rPr>
          <w:lang w:val="es-ES_tradnl"/>
        </w:rPr>
        <w:t xml:space="preserve">Su </w:t>
      </w:r>
      <w:r w:rsidR="00975A82" w:rsidRPr="00FA59B6">
        <w:rPr>
          <w:lang w:val="es-ES_tradnl"/>
        </w:rPr>
        <w:t xml:space="preserve">clara y decidida </w:t>
      </w:r>
      <w:r w:rsidRPr="00FA59B6">
        <w:rPr>
          <w:lang w:val="es-ES_tradnl"/>
        </w:rPr>
        <w:t xml:space="preserve">intención de </w:t>
      </w:r>
      <w:r w:rsidR="00854C78" w:rsidRPr="00FA59B6">
        <w:rPr>
          <w:lang w:val="es-ES_tradnl"/>
        </w:rPr>
        <w:t>ven</w:t>
      </w:r>
      <w:r w:rsidRPr="00FA59B6">
        <w:rPr>
          <w:lang w:val="es-ES_tradnl"/>
        </w:rPr>
        <w:t>ir se despertó a raíz de haber pasad</w:t>
      </w:r>
      <w:r w:rsidR="00E35AC9" w:rsidRPr="00FA59B6">
        <w:rPr>
          <w:lang w:val="es-ES_tradnl"/>
        </w:rPr>
        <w:t xml:space="preserve">o varios veranos en Inglaterra, </w:t>
      </w:r>
      <w:r w:rsidRPr="00FA59B6">
        <w:rPr>
          <w:lang w:val="es-ES_tradnl"/>
        </w:rPr>
        <w:t>trabajando como ‘</w:t>
      </w:r>
      <w:proofErr w:type="spellStart"/>
      <w:r w:rsidRPr="00FA59B6">
        <w:rPr>
          <w:lang w:val="es-ES_tradnl"/>
        </w:rPr>
        <w:t>au</w:t>
      </w:r>
      <w:proofErr w:type="spellEnd"/>
      <w:r w:rsidRPr="00FA59B6">
        <w:rPr>
          <w:lang w:val="es-ES_tradnl"/>
        </w:rPr>
        <w:t xml:space="preserve"> </w:t>
      </w:r>
      <w:proofErr w:type="spellStart"/>
      <w:r w:rsidRPr="00FA59B6">
        <w:rPr>
          <w:lang w:val="es-ES_tradnl"/>
        </w:rPr>
        <w:t>pair</w:t>
      </w:r>
      <w:proofErr w:type="spellEnd"/>
      <w:r w:rsidRPr="00FA59B6">
        <w:rPr>
          <w:lang w:val="es-ES_tradnl"/>
        </w:rPr>
        <w:t>’ para una familia.</w:t>
      </w:r>
    </w:p>
    <w:p w:rsidR="00E91252" w:rsidRPr="00B353CB" w:rsidRDefault="00D64E94" w:rsidP="00E80ED0">
      <w:pPr>
        <w:ind w:left="1440" w:hanging="1440"/>
        <w:rPr>
          <w:bCs/>
          <w:lang w:val="es-ES_tradnl"/>
        </w:rPr>
      </w:pPr>
      <w:r w:rsidRPr="00FA59B6">
        <w:rPr>
          <w:b/>
          <w:lang w:val="es-ES_tradnl"/>
        </w:rPr>
        <w:t>Lara:</w:t>
      </w:r>
      <w:r w:rsidRPr="00FA59B6">
        <w:rPr>
          <w:bCs/>
          <w:lang w:val="es-ES_tradnl"/>
        </w:rPr>
        <w:t xml:space="preserve"> </w:t>
      </w:r>
      <w:r w:rsidRPr="00FA59B6">
        <w:rPr>
          <w:bCs/>
          <w:lang w:val="es-ES_tradnl"/>
        </w:rPr>
        <w:tab/>
        <w:t xml:space="preserve">Sí, porque la familia, yo, cuando yo empecé a ir los veranos con la familia inglesa, yo ya sabía que iba a venir aquí. Ya, todo el mundo lo sabía, todos, yo lo seguía diciendo “yo iré un año a Inglaterra”. No sabía dónde en Inglaterra, </w:t>
      </w:r>
      <w:r w:rsidR="00A667B4">
        <w:rPr>
          <w:bCs/>
          <w:lang w:val="es-ES_tradnl"/>
        </w:rPr>
        <w:t>pero</w:t>
      </w:r>
      <w:proofErr w:type="gramStart"/>
      <w:r w:rsidR="00A667B4" w:rsidRPr="00B353CB">
        <w:rPr>
          <w:bCs/>
          <w:lang w:val="es-ES_tradnl"/>
        </w:rPr>
        <w:t>…</w:t>
      </w:r>
      <w:r w:rsidR="00854C78" w:rsidRPr="00B353CB">
        <w:rPr>
          <w:bCs/>
          <w:lang w:val="es-ES_tradnl"/>
        </w:rPr>
        <w:t>[</w:t>
      </w:r>
      <w:proofErr w:type="gramEnd"/>
      <w:r w:rsidR="00854C78" w:rsidRPr="00B353CB">
        <w:rPr>
          <w:bCs/>
          <w:lang w:val="es-ES_tradnl"/>
        </w:rPr>
        <w:t>…]</w:t>
      </w:r>
      <w:r w:rsidR="0032686E" w:rsidRPr="00B353CB">
        <w:rPr>
          <w:bCs/>
          <w:lang w:val="es-ES_tradnl"/>
        </w:rPr>
        <w:t xml:space="preserve"> </w:t>
      </w:r>
      <w:r w:rsidR="00854C78" w:rsidRPr="00B353CB">
        <w:rPr>
          <w:bCs/>
          <w:lang w:val="es-ES_tradnl"/>
        </w:rPr>
        <w:t>Es una cultura muy diferente, muy diferente, y me apetecía verlo y como me gustó tanto decidí volver y entonces, nada, vine aquí a Leeds hace cuatro años ahora…</w:t>
      </w:r>
    </w:p>
    <w:p w:rsidR="00854C78" w:rsidRPr="00854C78" w:rsidRDefault="00854C78" w:rsidP="00527EF5">
      <w:pPr>
        <w:ind w:left="1440" w:hanging="1440"/>
        <w:rPr>
          <w:bCs/>
          <w:lang w:val="es-ES_tradnl"/>
        </w:rPr>
      </w:pPr>
      <w:r w:rsidRPr="00F73449">
        <w:rPr>
          <w:b/>
          <w:lang w:val="es-ES_tradnl"/>
        </w:rPr>
        <w:t>Narrador:</w:t>
      </w:r>
      <w:r>
        <w:rPr>
          <w:bCs/>
          <w:lang w:val="es-ES_tradnl"/>
        </w:rPr>
        <w:tab/>
        <w:t>Entonces</w:t>
      </w:r>
      <w:r w:rsidR="007A5474">
        <w:rPr>
          <w:bCs/>
          <w:lang w:val="es-ES_tradnl"/>
        </w:rPr>
        <w:t>,</w:t>
      </w:r>
      <w:r>
        <w:rPr>
          <w:bCs/>
          <w:lang w:val="es-ES_tradnl"/>
        </w:rPr>
        <w:t xml:space="preserve"> mientras </w:t>
      </w:r>
      <w:r w:rsidR="007A5474">
        <w:rPr>
          <w:bCs/>
          <w:lang w:val="es-ES_tradnl"/>
        </w:rPr>
        <w:t xml:space="preserve">los motivos de </w:t>
      </w:r>
      <w:r>
        <w:rPr>
          <w:bCs/>
          <w:lang w:val="es-ES_tradnl"/>
        </w:rPr>
        <w:t xml:space="preserve">Javier </w:t>
      </w:r>
      <w:r w:rsidR="007A5474">
        <w:rPr>
          <w:bCs/>
          <w:lang w:val="es-ES_tradnl"/>
        </w:rPr>
        <w:t xml:space="preserve">radican en </w:t>
      </w:r>
      <w:r w:rsidR="00F73449">
        <w:rPr>
          <w:bCs/>
          <w:lang w:val="es-ES_tradnl"/>
        </w:rPr>
        <w:t>las circunstancias eco</w:t>
      </w:r>
      <w:r w:rsidR="007A5474">
        <w:rPr>
          <w:bCs/>
          <w:lang w:val="es-ES_tradnl"/>
        </w:rPr>
        <w:t xml:space="preserve">nómicas en España, los de Lara se centran en una atracción </w:t>
      </w:r>
      <w:r w:rsidR="005223BF">
        <w:rPr>
          <w:bCs/>
          <w:lang w:val="es-ES_tradnl"/>
        </w:rPr>
        <w:t>h</w:t>
      </w:r>
      <w:r w:rsidR="007A5474">
        <w:rPr>
          <w:bCs/>
          <w:lang w:val="es-ES_tradnl"/>
        </w:rPr>
        <w:t>a</w:t>
      </w:r>
      <w:r w:rsidR="005223BF">
        <w:rPr>
          <w:bCs/>
          <w:lang w:val="es-ES_tradnl"/>
        </w:rPr>
        <w:t>cía</w:t>
      </w:r>
      <w:r w:rsidR="007A5474">
        <w:rPr>
          <w:bCs/>
          <w:lang w:val="es-ES_tradnl"/>
        </w:rPr>
        <w:t xml:space="preserve"> </w:t>
      </w:r>
      <w:r w:rsidR="00C7719A">
        <w:rPr>
          <w:bCs/>
          <w:lang w:val="es-ES_tradnl"/>
        </w:rPr>
        <w:t>Inglaterra</w:t>
      </w:r>
      <w:r w:rsidR="007A5474">
        <w:rPr>
          <w:bCs/>
          <w:lang w:val="es-ES_tradnl"/>
        </w:rPr>
        <w:t xml:space="preserve">: </w:t>
      </w:r>
      <w:r w:rsidR="00E80ED0">
        <w:rPr>
          <w:bCs/>
          <w:lang w:val="es-ES_tradnl"/>
        </w:rPr>
        <w:t xml:space="preserve">los dos han </w:t>
      </w:r>
      <w:r w:rsidR="00B353CB">
        <w:rPr>
          <w:bCs/>
          <w:lang w:val="es-ES_tradnl"/>
        </w:rPr>
        <w:t>acabado</w:t>
      </w:r>
      <w:r w:rsidR="00E80ED0">
        <w:rPr>
          <w:bCs/>
          <w:lang w:val="es-ES_tradnl"/>
        </w:rPr>
        <w:t xml:space="preserve"> aquí en el Reino Unido,</w:t>
      </w:r>
      <w:r w:rsidR="00527EF5">
        <w:rPr>
          <w:bCs/>
          <w:lang w:val="es-ES_tradnl"/>
        </w:rPr>
        <w:t xml:space="preserve"> pero</w:t>
      </w:r>
      <w:r w:rsidR="00E80ED0">
        <w:rPr>
          <w:bCs/>
          <w:lang w:val="es-ES_tradnl"/>
        </w:rPr>
        <w:t xml:space="preserve"> </w:t>
      </w:r>
      <w:r w:rsidR="007A5474">
        <w:rPr>
          <w:bCs/>
          <w:lang w:val="es-ES_tradnl"/>
        </w:rPr>
        <w:t xml:space="preserve">Javier tenía </w:t>
      </w:r>
      <w:r w:rsidR="00E80ED0">
        <w:rPr>
          <w:bCs/>
          <w:lang w:val="es-ES_tradnl"/>
        </w:rPr>
        <w:t xml:space="preserve">el </w:t>
      </w:r>
      <w:r w:rsidR="007A5474">
        <w:rPr>
          <w:bCs/>
          <w:lang w:val="es-ES_tradnl"/>
        </w:rPr>
        <w:t>propósito de irse de España mientras</w:t>
      </w:r>
      <w:r w:rsidR="00FA59B6">
        <w:rPr>
          <w:bCs/>
          <w:lang w:val="es-ES_tradnl"/>
        </w:rPr>
        <w:t xml:space="preserve"> que</w:t>
      </w:r>
      <w:r w:rsidR="007A5474">
        <w:rPr>
          <w:bCs/>
          <w:lang w:val="es-ES_tradnl"/>
        </w:rPr>
        <w:t xml:space="preserve"> Lara quería venir a </w:t>
      </w:r>
      <w:r w:rsidR="005223BF">
        <w:rPr>
          <w:bCs/>
          <w:lang w:val="es-ES_tradnl"/>
        </w:rPr>
        <w:t>Inglaterra</w:t>
      </w:r>
      <w:r w:rsidR="00242689">
        <w:rPr>
          <w:bCs/>
          <w:lang w:val="es-ES_tradnl"/>
        </w:rPr>
        <w:t xml:space="preserve">. </w:t>
      </w:r>
      <w:r w:rsidR="00F73449">
        <w:rPr>
          <w:bCs/>
          <w:lang w:val="es-ES_tradnl"/>
        </w:rPr>
        <w:t xml:space="preserve">Pero, ¿los dos sienten un apego a su país de origen? Javier </w:t>
      </w:r>
      <w:r w:rsidR="00E80ED0">
        <w:rPr>
          <w:bCs/>
          <w:lang w:val="es-ES_tradnl"/>
        </w:rPr>
        <w:t xml:space="preserve">dice que </w:t>
      </w:r>
      <w:r w:rsidR="00F73449">
        <w:rPr>
          <w:bCs/>
          <w:lang w:val="es-ES_tradnl"/>
        </w:rPr>
        <w:t xml:space="preserve">no regresa a menudo, </w:t>
      </w:r>
      <w:r w:rsidR="009A6831">
        <w:rPr>
          <w:rFonts w:cs="Arial"/>
          <w:bCs/>
          <w:lang w:val="es-ES_tradnl"/>
        </w:rPr>
        <w:t xml:space="preserve">lo cual se le </w:t>
      </w:r>
      <w:r w:rsidR="00C862E5">
        <w:rPr>
          <w:rFonts w:cs="Arial"/>
          <w:bCs/>
          <w:lang w:val="es-ES_tradnl"/>
        </w:rPr>
        <w:t>podría quizás atribuir</w:t>
      </w:r>
      <w:r w:rsidR="009A6831">
        <w:rPr>
          <w:rFonts w:cs="Arial"/>
          <w:bCs/>
          <w:lang w:val="es-ES_tradnl"/>
        </w:rPr>
        <w:t xml:space="preserve"> a su carácter</w:t>
      </w:r>
      <w:r w:rsidR="009A6831">
        <w:rPr>
          <w:bCs/>
          <w:lang w:val="es-ES_tradnl"/>
        </w:rPr>
        <w:t xml:space="preserve"> autónomo</w:t>
      </w:r>
      <w:r w:rsidR="00F73449">
        <w:rPr>
          <w:bCs/>
          <w:lang w:val="es-ES_tradnl"/>
        </w:rPr>
        <w:t xml:space="preserve">, pero además, indica que no ve un </w:t>
      </w:r>
      <w:r w:rsidR="00E80ED0">
        <w:rPr>
          <w:bCs/>
          <w:lang w:val="es-ES_tradnl"/>
        </w:rPr>
        <w:t>porvenir prometedor</w:t>
      </w:r>
      <w:r w:rsidR="00F73449">
        <w:rPr>
          <w:bCs/>
          <w:lang w:val="es-ES_tradnl"/>
        </w:rPr>
        <w:t xml:space="preserve"> en España.</w:t>
      </w:r>
    </w:p>
    <w:p w:rsidR="00E91252" w:rsidRDefault="00F73449" w:rsidP="00FB3632">
      <w:pPr>
        <w:widowControl w:val="0"/>
        <w:autoSpaceDE w:val="0"/>
        <w:autoSpaceDN w:val="0"/>
        <w:adjustRightInd w:val="0"/>
        <w:ind w:left="1440" w:hanging="1440"/>
        <w:jc w:val="both"/>
        <w:rPr>
          <w:rFonts w:cs="Arial"/>
          <w:bCs/>
          <w:color w:val="FF0000"/>
          <w:lang w:val="es-ES_tradnl"/>
        </w:rPr>
      </w:pPr>
      <w:r w:rsidRPr="004A694C">
        <w:rPr>
          <w:rFonts w:cs="Arial"/>
          <w:b/>
          <w:lang w:val="es-ES_tradnl"/>
        </w:rPr>
        <w:t>Javier</w:t>
      </w:r>
      <w:r w:rsidR="00E91252" w:rsidRPr="004A694C">
        <w:rPr>
          <w:rFonts w:cs="Arial"/>
          <w:b/>
          <w:lang w:val="es-ES_tradnl"/>
        </w:rPr>
        <w:t>:</w:t>
      </w:r>
      <w:r w:rsidR="00E91252" w:rsidRPr="004A694C">
        <w:rPr>
          <w:rFonts w:cs="Arial"/>
          <w:bCs/>
          <w:lang w:val="es-ES_tradnl"/>
        </w:rPr>
        <w:tab/>
        <w:t>Yo desde que he venido a Inglaterra, que llevo aquí un año y dos mes</w:t>
      </w:r>
      <w:r w:rsidR="00A667B4">
        <w:rPr>
          <w:rFonts w:cs="Arial"/>
          <w:bCs/>
          <w:lang w:val="es-ES_tradnl"/>
        </w:rPr>
        <w:t>es, he vuelto a España una vez…</w:t>
      </w:r>
      <w:r w:rsidR="00E91252" w:rsidRPr="004A694C">
        <w:rPr>
          <w:rFonts w:cs="Arial"/>
          <w:bCs/>
          <w:lang w:val="es-ES_tradnl"/>
        </w:rPr>
        <w:t xml:space="preserve">Volví el uno de junio, </w:t>
      </w:r>
      <w:r w:rsidR="00FB3632">
        <w:rPr>
          <w:rFonts w:cs="Arial"/>
          <w:bCs/>
          <w:lang w:val="es-ES_tradnl"/>
        </w:rPr>
        <w:t>[…]</w:t>
      </w:r>
      <w:r w:rsidR="00E91252" w:rsidRPr="004A694C">
        <w:rPr>
          <w:rFonts w:cs="Arial"/>
          <w:bCs/>
          <w:lang w:val="es-ES_tradnl"/>
        </w:rPr>
        <w:t xml:space="preserve"> y cogí el avión en Leeds, un amigo me recogió en el aeropuerto, me llevó a mi casa, cogí mi coche, estuve allí ocho horas, y me vine para acá en </w:t>
      </w:r>
      <w:r w:rsidR="00A667B4">
        <w:rPr>
          <w:rFonts w:cs="Arial"/>
          <w:bCs/>
          <w:lang w:val="es-ES_tradnl"/>
        </w:rPr>
        <w:t>coche. O sea, que…no te creas…</w:t>
      </w:r>
      <w:r w:rsidR="00E91252" w:rsidRPr="004A694C">
        <w:rPr>
          <w:rFonts w:cs="Arial"/>
          <w:bCs/>
          <w:lang w:val="es-ES_tradnl"/>
        </w:rPr>
        <w:t xml:space="preserve">sí, echas de menos tu familia, </w:t>
      </w:r>
      <w:r w:rsidR="00E91252" w:rsidRPr="004A694C">
        <w:rPr>
          <w:rFonts w:cs="Arial"/>
          <w:bCs/>
          <w:lang w:val="es-ES_tradnl"/>
        </w:rPr>
        <w:lastRenderedPageBreak/>
        <w:t>echas de menos tus amigos, pero, no sé, yo soy una persona muy independiente también, y no suelo tener problem</w:t>
      </w:r>
      <w:r w:rsidR="00A667B4">
        <w:rPr>
          <w:rFonts w:cs="Arial"/>
          <w:bCs/>
          <w:lang w:val="es-ES_tradnl"/>
        </w:rPr>
        <w:t>as para estar solo, para estar…</w:t>
      </w:r>
      <w:r w:rsidR="00E91252" w:rsidRPr="004A694C">
        <w:rPr>
          <w:rFonts w:cs="Arial"/>
          <w:bCs/>
          <w:lang w:val="es-ES_tradnl"/>
        </w:rPr>
        <w:t>Me gusta esta</w:t>
      </w:r>
      <w:r w:rsidR="00A667B4">
        <w:rPr>
          <w:rFonts w:cs="Arial"/>
          <w:bCs/>
          <w:lang w:val="es-ES_tradnl"/>
        </w:rPr>
        <w:t>r con gente, ¿no?, pero que no…</w:t>
      </w:r>
      <w:r w:rsidR="00FB3632">
        <w:rPr>
          <w:rFonts w:cs="Arial"/>
          <w:bCs/>
          <w:lang w:val="es-ES_tradnl"/>
        </w:rPr>
        <w:t>[…]</w:t>
      </w:r>
      <w:r w:rsidR="00E91252" w:rsidRPr="004A694C">
        <w:rPr>
          <w:rFonts w:cs="Arial"/>
          <w:bCs/>
          <w:lang w:val="es-ES_tradnl"/>
        </w:rPr>
        <w:t xml:space="preserve"> yo no tengo problemas, puedo estar tiempo ai</w:t>
      </w:r>
      <w:r w:rsidR="00A667B4">
        <w:rPr>
          <w:rFonts w:cs="Arial"/>
          <w:bCs/>
          <w:lang w:val="es-ES_tradnl"/>
        </w:rPr>
        <w:t>slado del mundo y…en mi mundo…</w:t>
      </w:r>
      <w:r w:rsidR="00E91252" w:rsidRPr="004A694C">
        <w:rPr>
          <w:rFonts w:cs="Arial"/>
          <w:bCs/>
          <w:lang w:val="es-ES_tradnl"/>
        </w:rPr>
        <w:t>o sea, que no, no, en ese sentido no tengo problema, que eche de menos España, o que fuera una situación difícil, ¿no? Yo tenía claro qu</w:t>
      </w:r>
      <w:r w:rsidR="00A667B4">
        <w:rPr>
          <w:rFonts w:cs="Arial"/>
          <w:bCs/>
          <w:lang w:val="es-ES_tradnl"/>
        </w:rPr>
        <w:t>e en España no había futuro, y…</w:t>
      </w:r>
      <w:r w:rsidR="00E91252" w:rsidRPr="004A694C">
        <w:rPr>
          <w:rFonts w:cs="Arial"/>
          <w:bCs/>
          <w:lang w:val="es-ES_tradnl"/>
        </w:rPr>
        <w:t>no sé.</w:t>
      </w:r>
      <w:r w:rsidR="00E91252" w:rsidRPr="0055217B">
        <w:rPr>
          <w:rFonts w:cs="Arial"/>
          <w:bCs/>
          <w:color w:val="FF0000"/>
          <w:lang w:val="es-ES_tradnl"/>
        </w:rPr>
        <w:t xml:space="preserve">  </w:t>
      </w:r>
    </w:p>
    <w:p w:rsidR="004A694C" w:rsidRPr="004A694C" w:rsidRDefault="004A694C" w:rsidP="00F63F88">
      <w:pPr>
        <w:widowControl w:val="0"/>
        <w:autoSpaceDE w:val="0"/>
        <w:autoSpaceDN w:val="0"/>
        <w:adjustRightInd w:val="0"/>
        <w:ind w:left="1440" w:hanging="1440"/>
        <w:jc w:val="both"/>
        <w:rPr>
          <w:rFonts w:cs="Arial"/>
          <w:bCs/>
          <w:lang w:val="es-ES_tradnl"/>
        </w:rPr>
      </w:pPr>
      <w:r>
        <w:rPr>
          <w:rFonts w:cs="Arial"/>
          <w:b/>
          <w:lang w:val="es-ES_tradnl"/>
        </w:rPr>
        <w:t>Narrador:</w:t>
      </w:r>
      <w:r>
        <w:rPr>
          <w:rFonts w:cs="Arial"/>
          <w:bCs/>
          <w:lang w:val="es-ES_tradnl"/>
        </w:rPr>
        <w:t xml:space="preserve"> </w:t>
      </w:r>
      <w:r>
        <w:rPr>
          <w:rFonts w:cs="Arial"/>
          <w:bCs/>
          <w:lang w:val="es-ES_tradnl"/>
        </w:rPr>
        <w:tab/>
      </w:r>
      <w:r w:rsidRPr="0055668B">
        <w:rPr>
          <w:rFonts w:cs="Arial"/>
          <w:bCs/>
          <w:lang w:val="es-ES_tradnl"/>
        </w:rPr>
        <w:t xml:space="preserve">Así que Javier </w:t>
      </w:r>
      <w:r w:rsidR="00AF0859" w:rsidRPr="0055668B">
        <w:rPr>
          <w:rFonts w:cs="Arial"/>
          <w:bCs/>
          <w:lang w:val="es-ES_tradnl"/>
        </w:rPr>
        <w:t xml:space="preserve">no </w:t>
      </w:r>
      <w:r w:rsidR="009A6831" w:rsidRPr="00F63F88">
        <w:rPr>
          <w:rFonts w:cs="Arial"/>
          <w:bCs/>
          <w:lang w:val="es-ES_tradnl"/>
        </w:rPr>
        <w:t xml:space="preserve">parece </w:t>
      </w:r>
      <w:r w:rsidR="00AF0859" w:rsidRPr="00F63F88">
        <w:rPr>
          <w:rFonts w:cs="Arial"/>
          <w:bCs/>
          <w:lang w:val="es-ES_tradnl"/>
        </w:rPr>
        <w:t>s</w:t>
      </w:r>
      <w:r w:rsidR="009A6831" w:rsidRPr="00F63F88">
        <w:rPr>
          <w:rFonts w:cs="Arial"/>
          <w:bCs/>
          <w:lang w:val="es-ES_tradnl"/>
        </w:rPr>
        <w:t>entir</w:t>
      </w:r>
      <w:r w:rsidR="00AF0859" w:rsidRPr="00F63F88">
        <w:rPr>
          <w:rFonts w:cs="Arial"/>
          <w:bCs/>
          <w:lang w:val="es-ES_tradnl"/>
        </w:rPr>
        <w:t xml:space="preserve"> mucha querencia por</w:t>
      </w:r>
      <w:r w:rsidR="009A6831" w:rsidRPr="00F63F88">
        <w:rPr>
          <w:rFonts w:cs="Arial"/>
          <w:bCs/>
          <w:lang w:val="es-ES_tradnl"/>
        </w:rPr>
        <w:t xml:space="preserve"> su país</w:t>
      </w:r>
      <w:r w:rsidR="00F63F88" w:rsidRPr="00F63F88">
        <w:rPr>
          <w:rFonts w:cs="Arial"/>
          <w:bCs/>
          <w:lang w:val="es-ES_tradnl"/>
        </w:rPr>
        <w:t>.</w:t>
      </w:r>
      <w:r w:rsidR="00FA59B6" w:rsidRPr="00F63F88">
        <w:rPr>
          <w:rFonts w:cs="Arial"/>
          <w:bCs/>
          <w:lang w:val="es-ES_tradnl"/>
        </w:rPr>
        <w:t xml:space="preserve"> </w:t>
      </w:r>
      <w:r w:rsidR="00F63F88" w:rsidRPr="00F63F88">
        <w:rPr>
          <w:rFonts w:cs="Arial"/>
          <w:bCs/>
          <w:lang w:val="es-ES_tradnl"/>
        </w:rPr>
        <w:t>A</w:t>
      </w:r>
      <w:r w:rsidR="00FA59B6" w:rsidRPr="00F63F88">
        <w:rPr>
          <w:rFonts w:cs="Arial"/>
          <w:bCs/>
          <w:lang w:val="es-ES_tradnl"/>
        </w:rPr>
        <w:t>dmite una sensación de añoranza p</w:t>
      </w:r>
      <w:r w:rsidR="005E5A47" w:rsidRPr="00F63F88">
        <w:rPr>
          <w:rFonts w:cs="Arial"/>
          <w:bCs/>
          <w:lang w:val="es-ES_tradnl"/>
        </w:rPr>
        <w:t>or</w:t>
      </w:r>
      <w:r w:rsidR="00FA59B6" w:rsidRPr="00F63F88">
        <w:rPr>
          <w:rFonts w:cs="Arial"/>
          <w:bCs/>
          <w:lang w:val="es-ES_tradnl"/>
        </w:rPr>
        <w:t xml:space="preserve"> su familia y sus amigos, </w:t>
      </w:r>
      <w:r w:rsidR="00F63F88" w:rsidRPr="00F63F88">
        <w:rPr>
          <w:rFonts w:cs="Arial"/>
          <w:bCs/>
          <w:lang w:val="es-ES_tradnl"/>
        </w:rPr>
        <w:t xml:space="preserve">pero </w:t>
      </w:r>
      <w:r w:rsidR="00FA59B6" w:rsidRPr="00F63F88">
        <w:rPr>
          <w:rFonts w:cs="Arial"/>
          <w:bCs/>
          <w:lang w:val="es-ES_tradnl"/>
        </w:rPr>
        <w:t xml:space="preserve">sus prioridades </w:t>
      </w:r>
      <w:r w:rsidR="00F63F88" w:rsidRPr="00F63F88">
        <w:rPr>
          <w:rFonts w:cs="Arial"/>
          <w:bCs/>
          <w:lang w:val="es-ES_tradnl"/>
        </w:rPr>
        <w:t>son de orden pragmático, y</w:t>
      </w:r>
      <w:r w:rsidR="00FA59B6" w:rsidRPr="00F63F88">
        <w:rPr>
          <w:rFonts w:cs="Arial"/>
          <w:bCs/>
          <w:lang w:val="es-ES_tradnl"/>
        </w:rPr>
        <w:t xml:space="preserve"> se centra</w:t>
      </w:r>
      <w:r w:rsidR="00F63F88" w:rsidRPr="00F63F88">
        <w:rPr>
          <w:rFonts w:cs="Arial"/>
          <w:bCs/>
          <w:lang w:val="es-ES_tradnl"/>
        </w:rPr>
        <w:t>n</w:t>
      </w:r>
      <w:r w:rsidR="00FA59B6" w:rsidRPr="00F63F88">
        <w:rPr>
          <w:rFonts w:cs="Arial"/>
          <w:bCs/>
          <w:lang w:val="es-ES_tradnl"/>
        </w:rPr>
        <w:t xml:space="preserve"> en su preocupación con las expectativas económicas</w:t>
      </w:r>
      <w:r w:rsidR="003E56DF" w:rsidRPr="00F63F88">
        <w:rPr>
          <w:rFonts w:cs="Arial"/>
          <w:bCs/>
          <w:lang w:val="es-ES_tradnl"/>
        </w:rPr>
        <w:t xml:space="preserve">. Lara, </w:t>
      </w:r>
      <w:r w:rsidR="00C862E5" w:rsidRPr="00F63F88">
        <w:rPr>
          <w:rFonts w:cs="Arial"/>
          <w:bCs/>
          <w:lang w:val="es-ES_tradnl"/>
        </w:rPr>
        <w:t>en</w:t>
      </w:r>
      <w:r w:rsidR="003E56DF" w:rsidRPr="00F63F88">
        <w:rPr>
          <w:rFonts w:cs="Arial"/>
          <w:bCs/>
          <w:lang w:val="es-ES_tradnl"/>
        </w:rPr>
        <w:t xml:space="preserve"> cambio, vue</w:t>
      </w:r>
      <w:r w:rsidR="009A6831" w:rsidRPr="00F63F88">
        <w:rPr>
          <w:rFonts w:cs="Arial"/>
          <w:bCs/>
          <w:lang w:val="es-ES_tradnl"/>
        </w:rPr>
        <w:t>lv</w:t>
      </w:r>
      <w:r w:rsidR="003E56DF" w:rsidRPr="00F63F88">
        <w:rPr>
          <w:rFonts w:cs="Arial"/>
          <w:bCs/>
          <w:lang w:val="es-ES_tradnl"/>
        </w:rPr>
        <w:t>e con frec</w:t>
      </w:r>
      <w:r w:rsidR="009A6831" w:rsidRPr="00F63F88">
        <w:rPr>
          <w:rFonts w:cs="Arial"/>
          <w:bCs/>
          <w:lang w:val="es-ES_tradnl"/>
        </w:rPr>
        <w:t>uencia</w:t>
      </w:r>
      <w:r w:rsidR="0055217B">
        <w:rPr>
          <w:rFonts w:cs="Arial"/>
          <w:bCs/>
          <w:lang w:val="es-ES_tradnl"/>
        </w:rPr>
        <w:t xml:space="preserve"> durante las vacaciones del kínder donde trabaja</w:t>
      </w:r>
      <w:r w:rsidR="009A6831">
        <w:rPr>
          <w:rFonts w:cs="Arial"/>
          <w:bCs/>
          <w:lang w:val="es-ES_tradnl"/>
        </w:rPr>
        <w:t>, y se ve mucho más ligada</w:t>
      </w:r>
      <w:r w:rsidR="003E56DF">
        <w:rPr>
          <w:rFonts w:cs="Arial"/>
          <w:bCs/>
          <w:lang w:val="es-ES_tradnl"/>
        </w:rPr>
        <w:t xml:space="preserve"> a </w:t>
      </w:r>
      <w:r w:rsidR="003E56DF" w:rsidRPr="003013BE">
        <w:rPr>
          <w:rFonts w:cs="Arial"/>
          <w:bCs/>
          <w:lang w:val="es-ES_tradnl"/>
        </w:rPr>
        <w:t>su casa.</w:t>
      </w:r>
    </w:p>
    <w:p w:rsidR="00FA59B6" w:rsidRPr="00F63F88" w:rsidRDefault="00E91252" w:rsidP="00FB3632">
      <w:pPr>
        <w:ind w:left="1440" w:hanging="1440"/>
        <w:rPr>
          <w:bCs/>
          <w:lang w:val="es-ES_tradnl"/>
        </w:rPr>
      </w:pPr>
      <w:r w:rsidRPr="003E56DF">
        <w:rPr>
          <w:b/>
          <w:bCs/>
          <w:lang w:val="es-ES_tradnl"/>
        </w:rPr>
        <w:t>L</w:t>
      </w:r>
      <w:r w:rsidR="003E56DF" w:rsidRPr="003E56DF">
        <w:rPr>
          <w:b/>
          <w:bCs/>
          <w:lang w:val="es-ES_tradnl"/>
        </w:rPr>
        <w:t>ara</w:t>
      </w:r>
      <w:r w:rsidRPr="003E56DF">
        <w:rPr>
          <w:b/>
          <w:bCs/>
          <w:lang w:val="es-ES_tradnl"/>
        </w:rPr>
        <w:t>:</w:t>
      </w:r>
      <w:r w:rsidRPr="003E56DF">
        <w:rPr>
          <w:b/>
          <w:bCs/>
          <w:lang w:val="es-ES_tradnl"/>
        </w:rPr>
        <w:tab/>
      </w:r>
      <w:r w:rsidRPr="003E56DF">
        <w:rPr>
          <w:bCs/>
          <w:lang w:val="es-ES_tradnl"/>
        </w:rPr>
        <w:t xml:space="preserve">Voy tres veces al año mínimo... cuatro veces si puedo… Voy todas las vacaciones </w:t>
      </w:r>
      <w:r w:rsidR="0055217B">
        <w:rPr>
          <w:bCs/>
          <w:lang w:val="es-ES_tradnl"/>
        </w:rPr>
        <w:t>[…]</w:t>
      </w:r>
      <w:r w:rsidRPr="003E56DF">
        <w:rPr>
          <w:bCs/>
          <w:lang w:val="es-ES_tradnl"/>
        </w:rPr>
        <w:t xml:space="preserve"> </w:t>
      </w:r>
      <w:r w:rsidRPr="00E304DF">
        <w:rPr>
          <w:bCs/>
          <w:lang w:val="es-ES_tradnl"/>
        </w:rPr>
        <w:t>Ahora están subiendo mucho los precios y no</w:t>
      </w:r>
      <w:r w:rsidR="00A667B4" w:rsidRPr="00E304DF">
        <w:rPr>
          <w:bCs/>
          <w:lang w:val="es-ES_tradnl"/>
        </w:rPr>
        <w:t xml:space="preserve"> sé cómo voy a ir tanto pero...</w:t>
      </w:r>
      <w:r w:rsidRPr="00E304DF">
        <w:rPr>
          <w:bCs/>
          <w:lang w:val="es-ES_tradnl"/>
        </w:rPr>
        <w:t xml:space="preserve">voy </w:t>
      </w:r>
      <w:r w:rsidRPr="003E56DF">
        <w:rPr>
          <w:bCs/>
          <w:lang w:val="es-ES_tradnl"/>
        </w:rPr>
        <w:t>en verano cinco semanas, si puedo, si no</w:t>
      </w:r>
      <w:r w:rsidR="0055668B">
        <w:rPr>
          <w:bCs/>
          <w:lang w:val="es-ES_tradnl"/>
        </w:rPr>
        <w:t>,</w:t>
      </w:r>
      <w:r w:rsidR="00F63F88">
        <w:rPr>
          <w:bCs/>
          <w:lang w:val="es-ES_tradnl"/>
        </w:rPr>
        <w:t xml:space="preserve"> un mes, en Navidad</w:t>
      </w:r>
      <w:r w:rsidRPr="003E56DF">
        <w:rPr>
          <w:bCs/>
          <w:lang w:val="es-ES_tradnl"/>
        </w:rPr>
        <w:t>es seguro que voy también, todo lo que puedo lo alargo…semana santa también. Y luego el ‘</w:t>
      </w:r>
      <w:proofErr w:type="spellStart"/>
      <w:r w:rsidRPr="003E56DF">
        <w:rPr>
          <w:bCs/>
          <w:lang w:val="es-ES_tradnl"/>
        </w:rPr>
        <w:t>half-term</w:t>
      </w:r>
      <w:proofErr w:type="spellEnd"/>
      <w:r w:rsidRPr="003E56DF">
        <w:rPr>
          <w:bCs/>
          <w:lang w:val="es-ES_tradnl"/>
        </w:rPr>
        <w:t>’ de ‘</w:t>
      </w:r>
      <w:proofErr w:type="spellStart"/>
      <w:r w:rsidRPr="003E56DF">
        <w:rPr>
          <w:bCs/>
          <w:lang w:val="es-ES_tradnl"/>
        </w:rPr>
        <w:t>Summer</w:t>
      </w:r>
      <w:proofErr w:type="spellEnd"/>
      <w:r w:rsidRPr="003E56DF">
        <w:rPr>
          <w:bCs/>
          <w:lang w:val="es-ES_tradnl"/>
        </w:rPr>
        <w:t xml:space="preserve"> </w:t>
      </w:r>
      <w:proofErr w:type="spellStart"/>
      <w:r w:rsidRPr="003E56DF">
        <w:rPr>
          <w:bCs/>
          <w:lang w:val="es-ES_tradnl"/>
        </w:rPr>
        <w:t>Term</w:t>
      </w:r>
      <w:proofErr w:type="spellEnd"/>
      <w:r w:rsidRPr="003E56DF">
        <w:rPr>
          <w:bCs/>
          <w:lang w:val="es-ES_tradnl"/>
        </w:rPr>
        <w:t xml:space="preserve">’ en mayo intento ir porque es el cumpleaños de mi hermana pequeña. </w:t>
      </w:r>
      <w:r w:rsidRPr="00F63F88">
        <w:rPr>
          <w:bCs/>
          <w:lang w:val="es-ES_tradnl"/>
        </w:rPr>
        <w:t xml:space="preserve">Y me gusta estar ahí. </w:t>
      </w:r>
    </w:p>
    <w:p w:rsidR="003E56DF" w:rsidRPr="00FA59B6" w:rsidRDefault="003E56DF" w:rsidP="00F63F88">
      <w:pPr>
        <w:widowControl w:val="0"/>
        <w:autoSpaceDE w:val="0"/>
        <w:autoSpaceDN w:val="0"/>
        <w:adjustRightInd w:val="0"/>
        <w:ind w:left="1440" w:hanging="1440"/>
        <w:jc w:val="both"/>
        <w:rPr>
          <w:rFonts w:cs="Arial"/>
          <w:bCs/>
          <w:lang w:val="es-ES_tradnl"/>
        </w:rPr>
      </w:pPr>
      <w:r w:rsidRPr="00F63F88">
        <w:rPr>
          <w:b/>
          <w:bCs/>
          <w:lang w:val="es-ES_tradnl"/>
        </w:rPr>
        <w:t>Narrador:</w:t>
      </w:r>
      <w:r w:rsidR="00FB3632" w:rsidRPr="00F63F88">
        <w:rPr>
          <w:bCs/>
          <w:lang w:val="es-ES_tradnl"/>
        </w:rPr>
        <w:tab/>
      </w:r>
      <w:r w:rsidR="0055668B" w:rsidRPr="00F63F88">
        <w:rPr>
          <w:bCs/>
          <w:lang w:val="es-ES_tradnl"/>
        </w:rPr>
        <w:t xml:space="preserve">Aquí vemos claramente </w:t>
      </w:r>
      <w:r w:rsidR="00C41476" w:rsidRPr="00F63F88">
        <w:rPr>
          <w:bCs/>
          <w:lang w:val="es-ES_tradnl"/>
        </w:rPr>
        <w:t>có</w:t>
      </w:r>
      <w:r w:rsidR="00FA59B6" w:rsidRPr="00F63F88">
        <w:rPr>
          <w:bCs/>
          <w:lang w:val="es-ES_tradnl"/>
        </w:rPr>
        <w:t>mo</w:t>
      </w:r>
      <w:r w:rsidR="00615EC2" w:rsidRPr="00F63F88">
        <w:rPr>
          <w:bCs/>
          <w:lang w:val="es-ES_tradnl"/>
        </w:rPr>
        <w:t xml:space="preserve">, </w:t>
      </w:r>
      <w:r w:rsidR="00992D07" w:rsidRPr="00F63F88">
        <w:rPr>
          <w:bCs/>
          <w:lang w:val="es-ES_tradnl"/>
        </w:rPr>
        <w:t>en el caso de</w:t>
      </w:r>
      <w:r w:rsidR="00615EC2" w:rsidRPr="00F63F88">
        <w:rPr>
          <w:bCs/>
          <w:lang w:val="es-ES_tradnl"/>
        </w:rPr>
        <w:t xml:space="preserve"> Lara,</w:t>
      </w:r>
      <w:r w:rsidR="0055668B" w:rsidRPr="00F63F88">
        <w:rPr>
          <w:bCs/>
          <w:lang w:val="es-ES_tradnl"/>
        </w:rPr>
        <w:t xml:space="preserve"> el apego </w:t>
      </w:r>
      <w:r w:rsidR="00893570" w:rsidRPr="00F63F88">
        <w:rPr>
          <w:bCs/>
          <w:lang w:val="es-ES_tradnl"/>
        </w:rPr>
        <w:t xml:space="preserve">a su </w:t>
      </w:r>
      <w:r w:rsidR="00C862E5" w:rsidRPr="00F63F88">
        <w:rPr>
          <w:bCs/>
          <w:lang w:val="es-ES_tradnl"/>
        </w:rPr>
        <w:t>lugar de origen</w:t>
      </w:r>
      <w:r w:rsidR="00893570" w:rsidRPr="00F63F88">
        <w:rPr>
          <w:bCs/>
          <w:lang w:val="es-ES_tradnl"/>
        </w:rPr>
        <w:t xml:space="preserve"> </w:t>
      </w:r>
      <w:r w:rsidR="0055668B" w:rsidRPr="00F63F88">
        <w:rPr>
          <w:bCs/>
          <w:lang w:val="es-ES_tradnl"/>
        </w:rPr>
        <w:t xml:space="preserve">se vincula a sus </w:t>
      </w:r>
      <w:r w:rsidR="00FA59B6" w:rsidRPr="00F63F88">
        <w:rPr>
          <w:bCs/>
          <w:lang w:val="es-ES_tradnl"/>
        </w:rPr>
        <w:t xml:space="preserve">estrechas </w:t>
      </w:r>
      <w:r w:rsidR="0055668B" w:rsidRPr="00F63F88">
        <w:rPr>
          <w:bCs/>
          <w:lang w:val="es-ES_tradnl"/>
        </w:rPr>
        <w:t>relaciones familiares</w:t>
      </w:r>
      <w:r w:rsidR="00F63F88" w:rsidRPr="00F63F88">
        <w:rPr>
          <w:bCs/>
          <w:lang w:val="es-ES_tradnl"/>
        </w:rPr>
        <w:t>.</w:t>
      </w:r>
      <w:r w:rsidR="00FA59B6" w:rsidRPr="00F63F88">
        <w:rPr>
          <w:bCs/>
          <w:lang w:val="es-ES_tradnl"/>
        </w:rPr>
        <w:t xml:space="preserve"> </w:t>
      </w:r>
      <w:r w:rsidR="00F63F88" w:rsidRPr="00F63F88">
        <w:rPr>
          <w:bCs/>
          <w:lang w:val="es-ES_tradnl"/>
        </w:rPr>
        <w:t>Además,</w:t>
      </w:r>
      <w:r w:rsidR="00FA59B6" w:rsidRPr="00F63F88">
        <w:rPr>
          <w:bCs/>
          <w:lang w:val="es-ES_tradnl"/>
        </w:rPr>
        <w:t xml:space="preserve"> notamos su </w:t>
      </w:r>
      <w:r w:rsidR="00B353CB" w:rsidRPr="00F63F88">
        <w:rPr>
          <w:bCs/>
          <w:lang w:val="es-ES_tradnl"/>
        </w:rPr>
        <w:t xml:space="preserve">leve </w:t>
      </w:r>
      <w:r w:rsidR="00FA59B6" w:rsidRPr="00F63F88">
        <w:rPr>
          <w:bCs/>
          <w:lang w:val="es-ES_tradnl"/>
        </w:rPr>
        <w:t xml:space="preserve">inquietud ante la posibilidad de no poder volver </w:t>
      </w:r>
      <w:r w:rsidR="00B353CB" w:rsidRPr="00F63F88">
        <w:rPr>
          <w:bCs/>
          <w:lang w:val="es-ES_tradnl"/>
        </w:rPr>
        <w:t>tanto como antes</w:t>
      </w:r>
      <w:r w:rsidR="0055668B" w:rsidRPr="00F63F88">
        <w:rPr>
          <w:bCs/>
          <w:lang w:val="es-ES_tradnl"/>
        </w:rPr>
        <w:t xml:space="preserve">. </w:t>
      </w:r>
      <w:r w:rsidRPr="00F63F88">
        <w:rPr>
          <w:bCs/>
          <w:lang w:val="es-ES_tradnl"/>
        </w:rPr>
        <w:t xml:space="preserve">Sin </w:t>
      </w:r>
      <w:r w:rsidR="005223BF" w:rsidRPr="00F63F88">
        <w:rPr>
          <w:bCs/>
          <w:lang w:val="es-ES_tradnl"/>
        </w:rPr>
        <w:t>embargo, a pesar de sentir</w:t>
      </w:r>
      <w:r w:rsidRPr="00F63F88">
        <w:rPr>
          <w:bCs/>
          <w:lang w:val="es-ES_tradnl"/>
        </w:rPr>
        <w:t xml:space="preserve"> un apego por </w:t>
      </w:r>
      <w:r w:rsidR="00C862E5" w:rsidRPr="00F63F88">
        <w:rPr>
          <w:bCs/>
          <w:lang w:val="es-ES_tradnl"/>
        </w:rPr>
        <w:t>Barcelona</w:t>
      </w:r>
      <w:r w:rsidRPr="00F63F88">
        <w:rPr>
          <w:bCs/>
          <w:lang w:val="es-ES_tradnl"/>
        </w:rPr>
        <w:t xml:space="preserve">, Lara dice que </w:t>
      </w:r>
      <w:r w:rsidR="00615EC2" w:rsidRPr="00F63F88">
        <w:rPr>
          <w:bCs/>
          <w:lang w:val="es-ES_tradnl"/>
        </w:rPr>
        <w:t xml:space="preserve">cuando regresa, </w:t>
      </w:r>
      <w:r w:rsidR="00EF6DF2" w:rsidRPr="00F63F88">
        <w:rPr>
          <w:bCs/>
          <w:lang w:val="es-ES_tradnl"/>
        </w:rPr>
        <w:t>se nota el cambio</w:t>
      </w:r>
      <w:r w:rsidR="00B353CB" w:rsidRPr="00F63F88">
        <w:rPr>
          <w:bCs/>
          <w:lang w:val="es-ES_tradnl"/>
        </w:rPr>
        <w:t xml:space="preserve"> en sí</w:t>
      </w:r>
      <w:r w:rsidR="00FA59B6" w:rsidRPr="00F63F88">
        <w:rPr>
          <w:bCs/>
          <w:lang w:val="es-ES_tradnl"/>
        </w:rPr>
        <w:t xml:space="preserve"> misma</w:t>
      </w:r>
      <w:r w:rsidR="00EF6DF2" w:rsidRPr="00F63F88">
        <w:rPr>
          <w:bCs/>
          <w:lang w:val="es-ES_tradnl"/>
        </w:rPr>
        <w:t xml:space="preserve"> de haber vivido fuera</w:t>
      </w:r>
      <w:r w:rsidR="00EF6DF2" w:rsidRPr="00FA59B6">
        <w:rPr>
          <w:bCs/>
          <w:lang w:val="es-ES_tradnl"/>
        </w:rPr>
        <w:t>.</w:t>
      </w:r>
    </w:p>
    <w:p w:rsidR="00E91252" w:rsidRPr="00683DE3" w:rsidRDefault="00E91252" w:rsidP="00EF6DF2">
      <w:pPr>
        <w:rPr>
          <w:b/>
          <w:bCs/>
          <w:lang w:val="es-ES_tradnl"/>
        </w:rPr>
      </w:pPr>
      <w:proofErr w:type="spellStart"/>
      <w:r w:rsidRPr="00683DE3">
        <w:rPr>
          <w:b/>
          <w:bCs/>
          <w:lang w:val="es-ES_tradnl"/>
        </w:rPr>
        <w:t>J</w:t>
      </w:r>
      <w:r w:rsidR="00EF6DF2" w:rsidRPr="00683DE3">
        <w:rPr>
          <w:b/>
          <w:bCs/>
          <w:lang w:val="es-ES_tradnl"/>
        </w:rPr>
        <w:t>eran</w:t>
      </w:r>
      <w:proofErr w:type="spellEnd"/>
      <w:r w:rsidRPr="00683DE3">
        <w:rPr>
          <w:b/>
          <w:bCs/>
          <w:lang w:val="es-ES_tradnl"/>
        </w:rPr>
        <w:t>:</w:t>
      </w:r>
      <w:r w:rsidRPr="00683DE3">
        <w:rPr>
          <w:b/>
          <w:bCs/>
          <w:lang w:val="es-ES_tradnl"/>
        </w:rPr>
        <w:tab/>
      </w:r>
      <w:r w:rsidR="00EF6DF2" w:rsidRPr="00683DE3">
        <w:rPr>
          <w:b/>
          <w:bCs/>
          <w:lang w:val="es-ES_tradnl"/>
        </w:rPr>
        <w:tab/>
        <w:t>…</w:t>
      </w:r>
      <w:r w:rsidRPr="00683DE3">
        <w:rPr>
          <w:bCs/>
          <w:lang w:val="es-ES_tradnl"/>
        </w:rPr>
        <w:t>cuando vas a Bar</w:t>
      </w:r>
      <w:r w:rsidR="00CC4B35" w:rsidRPr="00683DE3">
        <w:rPr>
          <w:bCs/>
          <w:lang w:val="es-ES_tradnl"/>
        </w:rPr>
        <w:t>celona, ¿cómo te sientes? ¿Es co</w:t>
      </w:r>
      <w:r w:rsidRPr="00683DE3">
        <w:rPr>
          <w:bCs/>
          <w:lang w:val="es-ES_tradnl"/>
        </w:rPr>
        <w:t>mo…?</w:t>
      </w:r>
    </w:p>
    <w:p w:rsidR="00FA59B6" w:rsidRPr="00683DE3" w:rsidRDefault="00E91252" w:rsidP="00EF6DF2">
      <w:pPr>
        <w:ind w:left="1440" w:hanging="1440"/>
        <w:rPr>
          <w:bCs/>
          <w:lang w:val="es-ES_tradnl"/>
        </w:rPr>
      </w:pPr>
      <w:r w:rsidRPr="00683DE3">
        <w:rPr>
          <w:b/>
          <w:bCs/>
          <w:lang w:val="es-ES_tradnl"/>
        </w:rPr>
        <w:t>L</w:t>
      </w:r>
      <w:r w:rsidR="00EF6DF2" w:rsidRPr="00683DE3">
        <w:rPr>
          <w:b/>
          <w:bCs/>
          <w:lang w:val="es-ES_tradnl"/>
        </w:rPr>
        <w:t>ara</w:t>
      </w:r>
      <w:r w:rsidRPr="00683DE3">
        <w:rPr>
          <w:b/>
          <w:bCs/>
          <w:lang w:val="es-ES_tradnl"/>
        </w:rPr>
        <w:t>:</w:t>
      </w:r>
      <w:r w:rsidRPr="00683DE3">
        <w:rPr>
          <w:b/>
          <w:bCs/>
          <w:lang w:val="es-ES_tradnl"/>
        </w:rPr>
        <w:tab/>
      </w:r>
      <w:r w:rsidRPr="00683DE3">
        <w:rPr>
          <w:bCs/>
          <w:lang w:val="es-ES_tradnl"/>
        </w:rPr>
        <w:t>Muy extranjera [</w:t>
      </w:r>
      <w:r w:rsidRPr="00683DE3">
        <w:rPr>
          <w:bCs/>
          <w:i/>
          <w:iCs/>
          <w:lang w:val="es-ES_tradnl"/>
        </w:rPr>
        <w:t>risas</w:t>
      </w:r>
      <w:r w:rsidRPr="00683DE3">
        <w:rPr>
          <w:bCs/>
          <w:lang w:val="es-ES_tradnl"/>
        </w:rPr>
        <w:t>]. Aquí soy extranjera pero cuando voy ahí dicen “¡ay inglesa!” Y me dicen “H O L A, ¿me entiendes?, HELLO” y yo sí, sí. Qu</w:t>
      </w:r>
      <w:r w:rsidRPr="00683DE3">
        <w:rPr>
          <w:rFonts w:cs="Arial"/>
          <w:bCs/>
          <w:lang w:val="es-ES_tradnl"/>
        </w:rPr>
        <w:t>é</w:t>
      </w:r>
      <w:r w:rsidR="00FA59B6" w:rsidRPr="00683DE3">
        <w:rPr>
          <w:bCs/>
          <w:lang w:val="es-ES_tradnl"/>
        </w:rPr>
        <w:t xml:space="preserve"> bien, hay mucha,</w:t>
      </w:r>
      <w:r w:rsidRPr="00683DE3">
        <w:rPr>
          <w:bCs/>
          <w:lang w:val="es-ES_tradnl"/>
        </w:rPr>
        <w:t xml:space="preserve"> mucha broma. </w:t>
      </w:r>
    </w:p>
    <w:p w:rsidR="00FA59B6" w:rsidRPr="00683DE3" w:rsidRDefault="00FA59B6" w:rsidP="00CC4B35">
      <w:pPr>
        <w:ind w:left="1440" w:hanging="1440"/>
        <w:rPr>
          <w:bCs/>
          <w:lang w:val="es-ES_tradnl"/>
        </w:rPr>
      </w:pPr>
      <w:r w:rsidRPr="00683DE3">
        <w:rPr>
          <w:b/>
          <w:bCs/>
          <w:lang w:val="es-ES_tradnl"/>
        </w:rPr>
        <w:t>Narrador:</w:t>
      </w:r>
      <w:r w:rsidRPr="00683DE3">
        <w:rPr>
          <w:bCs/>
          <w:lang w:val="es-ES_tradnl"/>
        </w:rPr>
        <w:tab/>
        <w:t xml:space="preserve">Aquí Lara </w:t>
      </w:r>
      <w:r w:rsidR="00CC4B35" w:rsidRPr="00683DE3">
        <w:rPr>
          <w:bCs/>
          <w:lang w:val="es-ES_tradnl"/>
        </w:rPr>
        <w:t xml:space="preserve">ilustra una sensación algo desplazada, a pesar del nexo firme que conserva con su país. </w:t>
      </w:r>
    </w:p>
    <w:p w:rsidR="00E91252" w:rsidRPr="00EF6DF2" w:rsidRDefault="00FA59B6" w:rsidP="00EF6DF2">
      <w:pPr>
        <w:ind w:left="1440" w:hanging="1440"/>
        <w:rPr>
          <w:bCs/>
          <w:lang w:val="es-ES_tradnl"/>
        </w:rPr>
      </w:pPr>
      <w:r w:rsidRPr="00FA59B6">
        <w:rPr>
          <w:b/>
          <w:lang w:val="es-ES_tradnl"/>
        </w:rPr>
        <w:t>Lara:</w:t>
      </w:r>
      <w:r>
        <w:rPr>
          <w:bCs/>
          <w:lang w:val="es-ES_tradnl"/>
        </w:rPr>
        <w:t xml:space="preserve"> </w:t>
      </w:r>
      <w:r>
        <w:rPr>
          <w:bCs/>
          <w:lang w:val="es-ES_tradnl"/>
        </w:rPr>
        <w:tab/>
      </w:r>
      <w:r w:rsidR="00F63F88">
        <w:rPr>
          <w:bCs/>
          <w:lang w:val="es-ES_tradnl"/>
        </w:rPr>
        <w:t>…</w:t>
      </w:r>
      <w:r w:rsidR="00E91252" w:rsidRPr="00EF6DF2">
        <w:rPr>
          <w:bCs/>
          <w:lang w:val="es-ES_tradnl"/>
        </w:rPr>
        <w:t>creo que estamos todos acostumbrados ya porque hace ya tres años que estoy aquí. Todo el mundo sabía que yo lo tenía muy claro de estar aquí. Es algo ya natural. Saben que yo voy cuando tengo vacaciones y estamos todos muy acostumbrados a que voy tres veces ahí, por el Skype, emails, Facebook, siempre se está en contacto. Es, es, al principio costó pero ahora es como, es normal,  ya es una situación muy normal, ya es lo que hay.</w:t>
      </w:r>
    </w:p>
    <w:p w:rsidR="005B3EC7" w:rsidRDefault="009A1699" w:rsidP="00F63F88">
      <w:pPr>
        <w:widowControl w:val="0"/>
        <w:autoSpaceDE w:val="0"/>
        <w:autoSpaceDN w:val="0"/>
        <w:adjustRightInd w:val="0"/>
        <w:ind w:left="1380" w:hanging="1380"/>
        <w:rPr>
          <w:rFonts w:cs="Arial"/>
          <w:b/>
          <w:bCs/>
          <w:lang w:val="es-ES_tradnl"/>
        </w:rPr>
      </w:pPr>
      <w:r>
        <w:rPr>
          <w:rFonts w:cs="Arial"/>
          <w:b/>
          <w:bCs/>
          <w:lang w:val="es-ES_tradnl"/>
        </w:rPr>
        <w:t xml:space="preserve">Narrador: </w:t>
      </w:r>
      <w:r>
        <w:rPr>
          <w:rFonts w:cs="Arial"/>
          <w:b/>
          <w:bCs/>
          <w:lang w:val="es-ES_tradnl"/>
        </w:rPr>
        <w:tab/>
      </w:r>
      <w:r w:rsidR="00F63F88" w:rsidRPr="00F63F88">
        <w:rPr>
          <w:rFonts w:cs="Arial"/>
          <w:lang w:val="es-ES_tradnl"/>
        </w:rPr>
        <w:t>En este extracto, que acabamos de escuchar, d</w:t>
      </w:r>
      <w:r w:rsidR="00527EF5" w:rsidRPr="00F63F88">
        <w:rPr>
          <w:rFonts w:cs="Arial"/>
          <w:lang w:val="es-ES_tradnl"/>
        </w:rPr>
        <w:t>e nuevo volvemos a ver</w:t>
      </w:r>
      <w:r w:rsidR="00893570" w:rsidRPr="00F63F88">
        <w:rPr>
          <w:rFonts w:cs="Arial"/>
          <w:lang w:val="es-ES_tradnl"/>
        </w:rPr>
        <w:t xml:space="preserve"> el protagonismo de su familia en la relación que Lara </w:t>
      </w:r>
      <w:r w:rsidR="00CC4B35" w:rsidRPr="00F63F88">
        <w:rPr>
          <w:rFonts w:cs="Arial"/>
          <w:lang w:val="es-ES_tradnl"/>
        </w:rPr>
        <w:t>re</w:t>
      </w:r>
      <w:r w:rsidR="00893570" w:rsidRPr="00F63F88">
        <w:rPr>
          <w:rFonts w:cs="Arial"/>
          <w:lang w:val="es-ES_tradnl"/>
        </w:rPr>
        <w:t>tiene</w:t>
      </w:r>
      <w:r w:rsidR="007C35F2" w:rsidRPr="00F63F88">
        <w:rPr>
          <w:rFonts w:cs="Arial"/>
          <w:lang w:val="es-ES_tradnl"/>
        </w:rPr>
        <w:t xml:space="preserve"> con </w:t>
      </w:r>
      <w:r w:rsidR="00C862E5" w:rsidRPr="00F63F88">
        <w:rPr>
          <w:rFonts w:cs="Arial"/>
          <w:lang w:val="es-ES_tradnl"/>
        </w:rPr>
        <w:t>Barcelona. Esto</w:t>
      </w:r>
      <w:r w:rsidR="00683DE3" w:rsidRPr="00F63F88">
        <w:rPr>
          <w:rFonts w:cs="Arial"/>
          <w:lang w:val="es-ES_tradnl"/>
        </w:rPr>
        <w:t xml:space="preserve"> resalta</w:t>
      </w:r>
      <w:r w:rsidR="00C862E5" w:rsidRPr="00F63F88">
        <w:rPr>
          <w:rFonts w:cs="Arial"/>
          <w:lang w:val="es-ES_tradnl"/>
        </w:rPr>
        <w:t>,</w:t>
      </w:r>
      <w:r w:rsidR="00683DE3" w:rsidRPr="00F63F88">
        <w:rPr>
          <w:rFonts w:cs="Arial"/>
          <w:lang w:val="es-ES_tradnl"/>
        </w:rPr>
        <w:t xml:space="preserve"> a pesar de </w:t>
      </w:r>
      <w:r w:rsidR="00C862E5" w:rsidRPr="00F63F88">
        <w:rPr>
          <w:rFonts w:cs="Arial"/>
          <w:lang w:val="es-ES_tradnl"/>
        </w:rPr>
        <w:t xml:space="preserve">que </w:t>
      </w:r>
      <w:r w:rsidR="00C37D6C" w:rsidRPr="00F63F88">
        <w:rPr>
          <w:rFonts w:cs="Arial"/>
          <w:lang w:val="es-ES_tradnl"/>
        </w:rPr>
        <w:t>Lara dice que a veces se</w:t>
      </w:r>
      <w:r w:rsidR="00C37D6C">
        <w:rPr>
          <w:rFonts w:cs="Arial"/>
          <w:lang w:val="es-ES_tradnl"/>
        </w:rPr>
        <w:t xml:space="preserve"> siente extranjera en Barcelona</w:t>
      </w:r>
      <w:r w:rsidR="00680EC5">
        <w:rPr>
          <w:rFonts w:cs="Arial"/>
          <w:lang w:val="es-ES_tradnl"/>
        </w:rPr>
        <w:t>. Esto</w:t>
      </w:r>
      <w:r w:rsidR="00683DE3">
        <w:rPr>
          <w:rFonts w:cs="Arial"/>
          <w:lang w:val="es-ES_tradnl"/>
        </w:rPr>
        <w:t xml:space="preserve"> sugiere que </w:t>
      </w:r>
      <w:r w:rsidR="00680EC5">
        <w:rPr>
          <w:rFonts w:cs="Arial"/>
          <w:lang w:val="es-ES_tradnl"/>
        </w:rPr>
        <w:t>su</w:t>
      </w:r>
      <w:r w:rsidR="00683DE3">
        <w:rPr>
          <w:rFonts w:cs="Arial"/>
          <w:lang w:val="es-ES_tradnl"/>
        </w:rPr>
        <w:t xml:space="preserve"> </w:t>
      </w:r>
      <w:r w:rsidR="005B3EC7">
        <w:rPr>
          <w:rFonts w:cs="Arial"/>
          <w:lang w:val="es-ES_tradnl"/>
        </w:rPr>
        <w:t>relación con su lugar de origen no se puede explicar por una coincidencia de identidades nacionales o locales.</w:t>
      </w:r>
      <w:r w:rsidR="00893570">
        <w:rPr>
          <w:rFonts w:cs="Arial"/>
          <w:b/>
          <w:bCs/>
          <w:lang w:val="es-ES_tradnl"/>
        </w:rPr>
        <w:t xml:space="preserve"> </w:t>
      </w:r>
    </w:p>
    <w:p w:rsidR="00E91252" w:rsidRPr="009A1699" w:rsidRDefault="006A0876" w:rsidP="00680EC5">
      <w:pPr>
        <w:widowControl w:val="0"/>
        <w:autoSpaceDE w:val="0"/>
        <w:autoSpaceDN w:val="0"/>
        <w:adjustRightInd w:val="0"/>
        <w:ind w:left="1380"/>
        <w:rPr>
          <w:rFonts w:cs="Arial"/>
          <w:lang w:val="es-ES_tradnl"/>
        </w:rPr>
      </w:pPr>
      <w:r w:rsidRPr="006A0876">
        <w:rPr>
          <w:rFonts w:cs="Arial"/>
          <w:lang w:val="es-ES_tradnl"/>
        </w:rPr>
        <w:lastRenderedPageBreak/>
        <w:t>Otra pregunta importante es: ¿Qué piensan las personas que Javier y Lara han dejado atrás?</w:t>
      </w:r>
      <w:r w:rsidR="00F112EA" w:rsidRPr="006A0876">
        <w:rPr>
          <w:rFonts w:cs="Arial"/>
          <w:lang w:val="es-ES_tradnl"/>
        </w:rPr>
        <w:t xml:space="preserve"> </w:t>
      </w:r>
      <w:r w:rsidR="00680EC5">
        <w:rPr>
          <w:rFonts w:cs="Arial"/>
          <w:lang w:val="es-ES_tradnl"/>
        </w:rPr>
        <w:t>L</w:t>
      </w:r>
      <w:r w:rsidR="009A1699" w:rsidRPr="006A0876">
        <w:rPr>
          <w:rFonts w:cs="Arial"/>
          <w:lang w:val="es-ES_tradnl"/>
        </w:rPr>
        <w:t xml:space="preserve">as familias </w:t>
      </w:r>
      <w:r w:rsidR="00A667B4" w:rsidRPr="006A0876">
        <w:rPr>
          <w:rFonts w:cs="Arial"/>
          <w:lang w:val="es-ES_tradnl"/>
        </w:rPr>
        <w:t xml:space="preserve">y los </w:t>
      </w:r>
      <w:r w:rsidR="00A667B4">
        <w:rPr>
          <w:rFonts w:cs="Arial"/>
          <w:lang w:val="es-ES_tradnl"/>
        </w:rPr>
        <w:t xml:space="preserve">amigos </w:t>
      </w:r>
      <w:r w:rsidR="009A1699">
        <w:rPr>
          <w:rFonts w:cs="Arial"/>
          <w:lang w:val="es-ES_tradnl"/>
        </w:rPr>
        <w:t xml:space="preserve">de los emigrados se han acostumbrado a mantener las relaciones a distancia, </w:t>
      </w:r>
      <w:r w:rsidR="00680EC5">
        <w:rPr>
          <w:rFonts w:cs="Arial"/>
          <w:lang w:val="es-ES_tradnl"/>
        </w:rPr>
        <w:t xml:space="preserve">pero </w:t>
      </w:r>
      <w:r w:rsidR="008D1AA4">
        <w:rPr>
          <w:rFonts w:cs="Arial"/>
          <w:lang w:val="es-ES_tradnl"/>
        </w:rPr>
        <w:t>¿qué opinan de la decisión de Lara y Javier de mudarse?</w:t>
      </w:r>
    </w:p>
    <w:p w:rsidR="00E91252" w:rsidRDefault="00E91252" w:rsidP="00F63F88">
      <w:pPr>
        <w:ind w:left="1380" w:hanging="1380"/>
        <w:rPr>
          <w:rFonts w:cs="Arial"/>
          <w:lang w:val="es-ES_tradnl"/>
        </w:rPr>
      </w:pPr>
      <w:r w:rsidRPr="008D1AA4">
        <w:rPr>
          <w:rFonts w:cs="Arial"/>
          <w:b/>
          <w:bCs/>
          <w:lang w:val="es-ES_tradnl"/>
        </w:rPr>
        <w:t>J</w:t>
      </w:r>
      <w:r w:rsidR="008D1AA4" w:rsidRPr="008D1AA4">
        <w:rPr>
          <w:rFonts w:cs="Arial"/>
          <w:b/>
          <w:bCs/>
          <w:lang w:val="es-ES_tradnl"/>
        </w:rPr>
        <w:t>avier</w:t>
      </w:r>
      <w:r w:rsidRPr="008D1AA4">
        <w:rPr>
          <w:rFonts w:cs="Arial"/>
          <w:b/>
          <w:bCs/>
          <w:lang w:val="es-ES_tradnl"/>
        </w:rPr>
        <w:t>:</w:t>
      </w:r>
      <w:r w:rsidR="00A667B4">
        <w:rPr>
          <w:rFonts w:cs="Arial"/>
          <w:lang w:val="es-ES_tradnl"/>
        </w:rPr>
        <w:tab/>
        <w:t>Mis amigos…</w:t>
      </w:r>
      <w:r w:rsidRPr="008D1AA4">
        <w:rPr>
          <w:rFonts w:cs="Arial"/>
          <w:lang w:val="es-ES_tradnl"/>
        </w:rPr>
        <w:t>de hecho mucho</w:t>
      </w:r>
      <w:r w:rsidR="00CC4B35">
        <w:rPr>
          <w:rFonts w:cs="Arial"/>
          <w:lang w:val="es-ES_tradnl"/>
        </w:rPr>
        <w:t>s</w:t>
      </w:r>
      <w:r w:rsidR="00F63F88">
        <w:rPr>
          <w:rFonts w:cs="Arial"/>
          <w:lang w:val="es-ES_tradnl"/>
        </w:rPr>
        <w:t xml:space="preserve"> de ellos están ahora pensando </w:t>
      </w:r>
      <w:r w:rsidRPr="008D1AA4">
        <w:rPr>
          <w:rFonts w:cs="Arial"/>
          <w:lang w:val="es-ES_tradnl"/>
        </w:rPr>
        <w:t>e</w:t>
      </w:r>
      <w:r w:rsidR="00F63F88">
        <w:rPr>
          <w:rFonts w:cs="Arial"/>
          <w:lang w:val="es-ES_tradnl"/>
        </w:rPr>
        <w:t>n</w:t>
      </w:r>
      <w:r w:rsidRPr="008D1AA4">
        <w:rPr>
          <w:rFonts w:cs="Arial"/>
          <w:lang w:val="es-ES_tradnl"/>
        </w:rPr>
        <w:t xml:space="preserve"> irse, porque están casi todos en el paro. Lo que pasa es que, bueno, es un poco complicado, yo tengo una edad que…, a mi edad lo normal es estar  casado y con hijos, pero yo estoy soltero y no tengo hijos, solo tengo un perro, y ya me lo están cuidando. </w:t>
      </w:r>
      <w:r w:rsidR="00F63F88">
        <w:rPr>
          <w:rFonts w:cs="Arial"/>
          <w:lang w:val="es-ES_tradnl"/>
        </w:rPr>
        <w:t>E</w:t>
      </w:r>
      <w:r w:rsidRPr="008D1AA4">
        <w:rPr>
          <w:rFonts w:cs="Arial"/>
          <w:lang w:val="es-ES_tradnl"/>
        </w:rPr>
        <w:t>ntonces es un poco complicado, porque con hijos, casados, muchos de ellos están  un poco atados, no pueden salir de España. Bueno, y están allí haciendo lo que pueden, intentando luchar. Y yo en ese sentido pues tengo su</w:t>
      </w:r>
      <w:r w:rsidR="00A667B4">
        <w:rPr>
          <w:rFonts w:cs="Arial"/>
          <w:lang w:val="es-ES_tradnl"/>
        </w:rPr>
        <w:t xml:space="preserve">erte  porque puedo </w:t>
      </w:r>
      <w:r w:rsidR="00F63F88">
        <w:rPr>
          <w:rFonts w:cs="Arial"/>
          <w:lang w:val="es-ES_tradnl"/>
        </w:rPr>
        <w:t xml:space="preserve">decidir qué </w:t>
      </w:r>
      <w:r w:rsidR="00A667B4">
        <w:rPr>
          <w:rFonts w:cs="Arial"/>
          <w:lang w:val="es-ES_tradnl"/>
        </w:rPr>
        <w:t>hacer…Bueno…</w:t>
      </w:r>
      <w:r w:rsidRPr="008D1AA4">
        <w:rPr>
          <w:rFonts w:cs="Arial"/>
          <w:lang w:val="es-ES_tradnl"/>
        </w:rPr>
        <w:t>Mi familia, pues también están encantados, pues porque mis hermanos quieren también venirse aquí p</w:t>
      </w:r>
      <w:r w:rsidR="00A667B4">
        <w:rPr>
          <w:rFonts w:cs="Arial"/>
          <w:lang w:val="es-ES_tradnl"/>
        </w:rPr>
        <w:t>osiblemente en el futuro, eh...</w:t>
      </w:r>
      <w:r w:rsidRPr="008D1AA4">
        <w:rPr>
          <w:rFonts w:cs="Arial"/>
          <w:lang w:val="es-ES_tradnl"/>
        </w:rPr>
        <w:t xml:space="preserve">y bueno yo soy como la avanzadilla, el primero en venir </w:t>
      </w:r>
      <w:r w:rsidRPr="00893570">
        <w:rPr>
          <w:rFonts w:cs="Arial"/>
          <w:lang w:val="es-ES_tradnl"/>
        </w:rPr>
        <w:t xml:space="preserve">aquí. </w:t>
      </w:r>
      <w:r w:rsidR="00893570" w:rsidRPr="00893570">
        <w:rPr>
          <w:rFonts w:cs="Arial"/>
          <w:lang w:val="es-ES_tradnl"/>
        </w:rPr>
        <w:t>[…]</w:t>
      </w:r>
      <w:r w:rsidRPr="00893570">
        <w:rPr>
          <w:rFonts w:cs="Arial"/>
          <w:lang w:val="es-ES_tradnl"/>
        </w:rPr>
        <w:t xml:space="preserve"> Y mi  madre </w:t>
      </w:r>
      <w:r w:rsidRPr="008D1AA4">
        <w:rPr>
          <w:rFonts w:cs="Arial"/>
          <w:lang w:val="es-ES_tradnl"/>
        </w:rPr>
        <w:t xml:space="preserve">tiene 65 años, y ella lo ve estupendo, y aparte ella no había salido de España  y ha podido venir aquí. Bueno, hace tres meses, estuvo aquí visitándome, y le encantó el sitio. Estuvimos con el coche, conociendo pueblecitos, </w:t>
      </w:r>
      <w:proofErr w:type="spellStart"/>
      <w:r w:rsidRPr="008D1AA4">
        <w:rPr>
          <w:rFonts w:cs="Arial"/>
          <w:lang w:val="es-ES_tradnl"/>
        </w:rPr>
        <w:t>Skipton</w:t>
      </w:r>
      <w:proofErr w:type="spellEnd"/>
      <w:r w:rsidRPr="008D1AA4">
        <w:rPr>
          <w:rFonts w:cs="Arial"/>
          <w:lang w:val="es-ES_tradnl"/>
        </w:rPr>
        <w:t xml:space="preserve">, </w:t>
      </w:r>
      <w:proofErr w:type="spellStart"/>
      <w:r w:rsidRPr="008D1AA4">
        <w:rPr>
          <w:rFonts w:cs="Arial"/>
          <w:lang w:val="es-ES_tradnl"/>
        </w:rPr>
        <w:t>Ilkley</w:t>
      </w:r>
      <w:proofErr w:type="spellEnd"/>
      <w:r w:rsidRPr="008D1AA4">
        <w:rPr>
          <w:rFonts w:cs="Arial"/>
          <w:lang w:val="es-ES_tradnl"/>
        </w:rPr>
        <w:t>, York, y a ella está encantada. Quiere venir aquí una vez al año, o más. Entonces…Yo creo que ella está contenta.</w:t>
      </w:r>
    </w:p>
    <w:p w:rsidR="008D1AA4" w:rsidRPr="008D1AA4" w:rsidRDefault="008D1AA4" w:rsidP="00680EC5">
      <w:pPr>
        <w:ind w:left="1380" w:hanging="1380"/>
        <w:rPr>
          <w:rFonts w:cs="Arial"/>
          <w:lang w:val="es-ES_tradnl"/>
        </w:rPr>
      </w:pPr>
      <w:r>
        <w:rPr>
          <w:rFonts w:cs="Arial"/>
          <w:b/>
          <w:bCs/>
          <w:lang w:val="es-ES_tradnl"/>
        </w:rPr>
        <w:t>Narrador:</w:t>
      </w:r>
      <w:r>
        <w:rPr>
          <w:rFonts w:cs="Arial"/>
          <w:lang w:val="es-ES_tradnl"/>
        </w:rPr>
        <w:tab/>
      </w:r>
      <w:r w:rsidR="00A667B4">
        <w:rPr>
          <w:rFonts w:cs="Arial"/>
          <w:lang w:val="es-ES_tradnl"/>
        </w:rPr>
        <w:t xml:space="preserve">Javier muestra un orgullo </w:t>
      </w:r>
      <w:r w:rsidR="003A4C05">
        <w:rPr>
          <w:rFonts w:cs="Arial"/>
          <w:lang w:val="es-ES_tradnl"/>
        </w:rPr>
        <w:t>en su migración</w:t>
      </w:r>
      <w:r w:rsidR="00680EC5">
        <w:rPr>
          <w:rFonts w:cs="Arial"/>
          <w:lang w:val="es-ES_tradnl"/>
        </w:rPr>
        <w:t>. Asimismo,</w:t>
      </w:r>
      <w:r w:rsidR="003A4C05">
        <w:rPr>
          <w:rFonts w:cs="Arial"/>
          <w:lang w:val="es-ES_tradnl"/>
        </w:rPr>
        <w:t xml:space="preserve"> sitúa sus relaciones familiares en Inglaterra, en vez de España, mostrándose realmente emancipado de </w:t>
      </w:r>
      <w:r w:rsidR="005B3EC7">
        <w:rPr>
          <w:rFonts w:cs="Arial"/>
          <w:lang w:val="es-ES_tradnl"/>
        </w:rPr>
        <w:t>su lugar de origen</w:t>
      </w:r>
      <w:r w:rsidR="003A4C05">
        <w:rPr>
          <w:rFonts w:cs="Arial"/>
          <w:lang w:val="es-ES_tradnl"/>
        </w:rPr>
        <w:t xml:space="preserve">. </w:t>
      </w:r>
      <w:r w:rsidR="00893570">
        <w:rPr>
          <w:rFonts w:cs="Arial"/>
          <w:lang w:val="es-ES_tradnl"/>
        </w:rPr>
        <w:t>L</w:t>
      </w:r>
      <w:r w:rsidR="00970609">
        <w:rPr>
          <w:rFonts w:cs="Arial"/>
          <w:lang w:val="es-ES_tradnl"/>
        </w:rPr>
        <w:t xml:space="preserve">os amigos de Lara también </w:t>
      </w:r>
      <w:r w:rsidR="00893570">
        <w:rPr>
          <w:rFonts w:cs="Arial"/>
          <w:lang w:val="es-ES_tradnl"/>
        </w:rPr>
        <w:t>están acostumbrados a q</w:t>
      </w:r>
      <w:r w:rsidR="007C35F2">
        <w:rPr>
          <w:rFonts w:cs="Arial"/>
          <w:lang w:val="es-ES_tradnl"/>
        </w:rPr>
        <w:t>ue ella viva en el extranjero</w:t>
      </w:r>
      <w:r w:rsidR="00680EC5">
        <w:rPr>
          <w:rFonts w:cs="Arial"/>
          <w:lang w:val="es-ES_tradnl"/>
        </w:rPr>
        <w:t>,</w:t>
      </w:r>
      <w:r w:rsidR="00893570">
        <w:rPr>
          <w:rFonts w:cs="Arial"/>
          <w:lang w:val="es-ES_tradnl"/>
        </w:rPr>
        <w:t xml:space="preserve"> </w:t>
      </w:r>
      <w:r w:rsidR="00680EC5">
        <w:rPr>
          <w:rFonts w:cs="Arial"/>
          <w:lang w:val="es-ES_tradnl"/>
        </w:rPr>
        <w:t>e</w:t>
      </w:r>
      <w:r w:rsidR="00204F5E">
        <w:rPr>
          <w:rFonts w:cs="Arial"/>
          <w:lang w:val="es-ES_tradnl"/>
        </w:rPr>
        <w:t xml:space="preserve"> igual que los amigos de Javier, pasan apuros.</w:t>
      </w:r>
      <w:r w:rsidR="00970609">
        <w:rPr>
          <w:rFonts w:cs="Arial"/>
          <w:lang w:val="es-ES_tradnl"/>
        </w:rPr>
        <w:t xml:space="preserve"> </w:t>
      </w:r>
      <w:r w:rsidR="00204F5E">
        <w:rPr>
          <w:rFonts w:cs="Arial"/>
          <w:lang w:val="es-ES_tradnl"/>
        </w:rPr>
        <w:t>Lara</w:t>
      </w:r>
      <w:r w:rsidR="00970609">
        <w:rPr>
          <w:rFonts w:cs="Arial"/>
          <w:lang w:val="es-ES_tradnl"/>
        </w:rPr>
        <w:t xml:space="preserve"> describe </w:t>
      </w:r>
      <w:r w:rsidR="003A4C05">
        <w:rPr>
          <w:rFonts w:cs="Arial"/>
          <w:lang w:val="es-ES_tradnl"/>
        </w:rPr>
        <w:t>có</w:t>
      </w:r>
      <w:r w:rsidR="00204F5E">
        <w:rPr>
          <w:rFonts w:cs="Arial"/>
          <w:lang w:val="es-ES_tradnl"/>
        </w:rPr>
        <w:t>mo</w:t>
      </w:r>
      <w:r w:rsidR="003A4C05">
        <w:rPr>
          <w:rFonts w:cs="Arial"/>
          <w:lang w:val="es-ES_tradnl"/>
        </w:rPr>
        <w:t>,</w:t>
      </w:r>
      <w:r w:rsidR="00970609">
        <w:rPr>
          <w:rFonts w:cs="Arial"/>
          <w:lang w:val="es-ES_tradnl"/>
        </w:rPr>
        <w:t xml:space="preserve"> a pesar de oponer su decisión de mudarse inicialmente, ahora se han cambiado de opinión.</w:t>
      </w:r>
    </w:p>
    <w:p w:rsidR="00E91252" w:rsidRPr="00970609" w:rsidRDefault="00E91252" w:rsidP="003A4C05">
      <w:pPr>
        <w:ind w:left="1380" w:hanging="1380"/>
        <w:rPr>
          <w:bCs/>
          <w:lang w:val="es-ES_tradnl"/>
        </w:rPr>
      </w:pPr>
      <w:r w:rsidRPr="00970609">
        <w:rPr>
          <w:b/>
          <w:lang w:val="es-ES_tradnl"/>
        </w:rPr>
        <w:t>L</w:t>
      </w:r>
      <w:r w:rsidR="00970609" w:rsidRPr="00970609">
        <w:rPr>
          <w:b/>
          <w:lang w:val="es-ES_tradnl"/>
        </w:rPr>
        <w:t>ara</w:t>
      </w:r>
      <w:r w:rsidRPr="00970609">
        <w:rPr>
          <w:b/>
          <w:lang w:val="es-ES_tradnl"/>
        </w:rPr>
        <w:t>:</w:t>
      </w:r>
      <w:r w:rsidRPr="00970609">
        <w:rPr>
          <w:bCs/>
          <w:lang w:val="es-ES_tradnl"/>
        </w:rPr>
        <w:tab/>
        <w:t>Antes… Con mis amigos sí que tuve problemas porque me dijeron “no, no te vayas, ¿por qué te vas?” Porque uno de ellos es mi ex, pero era mi pareja, y decían “pero…no” no entendían. Y ahora dicen…”menos mal que te fuiste”. Ahora envidian que yo esté aquí.</w:t>
      </w:r>
    </w:p>
    <w:p w:rsidR="00E91252" w:rsidRPr="00970609" w:rsidRDefault="00970609" w:rsidP="002C1950">
      <w:pPr>
        <w:ind w:left="1380" w:hanging="1380"/>
        <w:rPr>
          <w:bCs/>
          <w:lang w:val="es-ES_tradnl"/>
        </w:rPr>
      </w:pPr>
      <w:r>
        <w:rPr>
          <w:b/>
          <w:lang w:val="es-ES_tradnl"/>
        </w:rPr>
        <w:t>Narrador:</w:t>
      </w:r>
      <w:r>
        <w:rPr>
          <w:b/>
          <w:lang w:val="es-ES_tradnl"/>
        </w:rPr>
        <w:tab/>
      </w:r>
      <w:r w:rsidR="007C35F2" w:rsidRPr="007C35F2">
        <w:rPr>
          <w:bCs/>
          <w:lang w:val="es-ES_tradnl"/>
        </w:rPr>
        <w:t xml:space="preserve">Entonces los dos participantes son conscientes de sus posiciones privilegiadas con respecto a sus amigos y su familia en España. </w:t>
      </w:r>
      <w:r w:rsidR="007C35F2">
        <w:rPr>
          <w:bCs/>
          <w:lang w:val="es-ES_tradnl"/>
        </w:rPr>
        <w:t xml:space="preserve">No obstante, </w:t>
      </w:r>
      <w:r w:rsidR="00992D07">
        <w:rPr>
          <w:bCs/>
          <w:lang w:val="es-ES_tradnl"/>
        </w:rPr>
        <w:t xml:space="preserve">en el caso de Lara, </w:t>
      </w:r>
      <w:r w:rsidR="002C1950">
        <w:rPr>
          <w:bCs/>
          <w:lang w:val="es-ES_tradnl"/>
        </w:rPr>
        <w:t>ella</w:t>
      </w:r>
      <w:r w:rsidR="002C1950" w:rsidRPr="00970609">
        <w:rPr>
          <w:bCs/>
          <w:lang w:val="es-ES_tradnl"/>
        </w:rPr>
        <w:t xml:space="preserve"> todavía piensa volver</w:t>
      </w:r>
      <w:r w:rsidR="002C1950">
        <w:rPr>
          <w:bCs/>
          <w:lang w:val="es-ES_tradnl"/>
        </w:rPr>
        <w:t>se cuando pueda</w:t>
      </w:r>
      <w:r w:rsidR="002C1950" w:rsidRPr="002C1950">
        <w:rPr>
          <w:bCs/>
          <w:lang w:val="es-ES_tradnl"/>
        </w:rPr>
        <w:t xml:space="preserve">, </w:t>
      </w:r>
      <w:r w:rsidR="007C35F2" w:rsidRPr="002C1950">
        <w:rPr>
          <w:bCs/>
          <w:lang w:val="es-ES_tradnl"/>
        </w:rPr>
        <w:t>a</w:t>
      </w:r>
      <w:r w:rsidRPr="002C1950">
        <w:rPr>
          <w:bCs/>
          <w:lang w:val="es-ES_tradnl"/>
        </w:rPr>
        <w:t xml:space="preserve">unque </w:t>
      </w:r>
      <w:r w:rsidR="00992D07" w:rsidRPr="002C1950">
        <w:rPr>
          <w:bCs/>
          <w:lang w:val="es-ES_tradnl"/>
        </w:rPr>
        <w:t>su</w:t>
      </w:r>
      <w:r w:rsidRPr="007C35F2">
        <w:rPr>
          <w:bCs/>
          <w:lang w:val="es-ES_tradnl"/>
        </w:rPr>
        <w:t xml:space="preserve"> madre</w:t>
      </w:r>
      <w:r w:rsidRPr="00970609">
        <w:rPr>
          <w:bCs/>
          <w:lang w:val="es-ES_tradnl"/>
        </w:rPr>
        <w:t xml:space="preserve"> y </w:t>
      </w:r>
      <w:r w:rsidR="00992D07">
        <w:rPr>
          <w:bCs/>
          <w:lang w:val="es-ES_tradnl"/>
        </w:rPr>
        <w:t>sus</w:t>
      </w:r>
      <w:r w:rsidRPr="00970609">
        <w:rPr>
          <w:bCs/>
          <w:lang w:val="es-ES_tradnl"/>
        </w:rPr>
        <w:t xml:space="preserve"> hermanas aprueban su elección de vivir en el extranjero</w:t>
      </w:r>
      <w:r w:rsidR="007C35F2">
        <w:rPr>
          <w:bCs/>
          <w:lang w:val="es-ES_tradnl"/>
        </w:rPr>
        <w:t>.</w:t>
      </w:r>
    </w:p>
    <w:p w:rsidR="00E91252" w:rsidRPr="007C35F2" w:rsidRDefault="00E91252" w:rsidP="0034784A">
      <w:pPr>
        <w:ind w:left="1380" w:hanging="1380"/>
        <w:rPr>
          <w:bCs/>
          <w:lang w:val="es-ES_tradnl"/>
        </w:rPr>
      </w:pPr>
      <w:r w:rsidRPr="00E62EE1">
        <w:rPr>
          <w:b/>
          <w:lang w:val="es-ES_tradnl"/>
        </w:rPr>
        <w:t>L</w:t>
      </w:r>
      <w:r w:rsidR="00970609" w:rsidRPr="00E62EE1">
        <w:rPr>
          <w:b/>
          <w:lang w:val="es-ES_tradnl"/>
        </w:rPr>
        <w:t>ara</w:t>
      </w:r>
      <w:r w:rsidRPr="00E62EE1">
        <w:rPr>
          <w:b/>
          <w:lang w:val="es-ES_tradnl"/>
        </w:rPr>
        <w:t>:</w:t>
      </w:r>
      <w:r w:rsidRPr="00E62EE1">
        <w:rPr>
          <w:bCs/>
          <w:lang w:val="es-ES_tradnl"/>
        </w:rPr>
        <w:tab/>
      </w:r>
      <w:r w:rsidRPr="007C35F2">
        <w:rPr>
          <w:bCs/>
          <w:lang w:val="es-ES_tradnl"/>
        </w:rPr>
        <w:t>Ellas están muy contentas de que yo esté aqu</w:t>
      </w:r>
      <w:r w:rsidR="00204F5E" w:rsidRPr="007C35F2">
        <w:rPr>
          <w:bCs/>
          <w:lang w:val="es-ES_tradnl"/>
        </w:rPr>
        <w:t>í. Creo que… mi hermana pequeña</w:t>
      </w:r>
      <w:r w:rsidRPr="007C35F2">
        <w:rPr>
          <w:bCs/>
          <w:lang w:val="es-ES_tradnl"/>
        </w:rPr>
        <w:t xml:space="preserve"> </w:t>
      </w:r>
      <w:r w:rsidR="00204F5E" w:rsidRPr="007C35F2">
        <w:rPr>
          <w:bCs/>
          <w:lang w:val="es-ES_tradnl"/>
        </w:rPr>
        <w:t xml:space="preserve">[…] </w:t>
      </w:r>
      <w:r w:rsidRPr="007C35F2">
        <w:rPr>
          <w:bCs/>
          <w:lang w:val="es-ES_tradnl"/>
        </w:rPr>
        <w:t xml:space="preserve">Para ella es natural. Es muy normal que yo esté aquí y que quiera estar aquí. </w:t>
      </w:r>
      <w:r w:rsidR="0030251A">
        <w:rPr>
          <w:bCs/>
          <w:lang w:val="es-ES_tradnl"/>
        </w:rPr>
        <w:t>[…]</w:t>
      </w:r>
      <w:r w:rsidRPr="007C35F2">
        <w:rPr>
          <w:bCs/>
          <w:lang w:val="es-ES_tradnl"/>
        </w:rPr>
        <w:t xml:space="preserve"> Y la gemela y mi madre </w:t>
      </w:r>
      <w:r w:rsidR="0034784A">
        <w:rPr>
          <w:bCs/>
          <w:lang w:val="es-ES_tradnl"/>
        </w:rPr>
        <w:t>también, es que es algo que ya…</w:t>
      </w:r>
      <w:r w:rsidRPr="007C35F2">
        <w:rPr>
          <w:bCs/>
          <w:lang w:val="es-ES_tradnl"/>
        </w:rPr>
        <w:t>hace tantos años que me vine la primera vez, y desde entonces venga a decir: yo me voy a ir a Inglaterra, yo me voy a ir. Pero también saben que aquí no me voy a quedar. No sé cuándo voy a volver. Yo sé que ahora no puedo volver porque no hay trabajo, no hay nada que hacer ahí, porque te digo que ahora ya soy... Nada, no soy una t</w:t>
      </w:r>
      <w:r w:rsidR="0034784A">
        <w:rPr>
          <w:bCs/>
          <w:lang w:val="es-ES_tradnl"/>
        </w:rPr>
        <w:t>urista…Nada, ya está…</w:t>
      </w:r>
      <w:r w:rsidRPr="007C35F2">
        <w:rPr>
          <w:bCs/>
          <w:lang w:val="es-ES_tradnl"/>
        </w:rPr>
        <w:t>Yo no puedo imaginarme toda</w:t>
      </w:r>
      <w:r w:rsidR="0034784A">
        <w:rPr>
          <w:bCs/>
          <w:lang w:val="es-ES_tradnl"/>
        </w:rPr>
        <w:t xml:space="preserve"> mi vida aquí. No…</w:t>
      </w:r>
      <w:r w:rsidR="002C1950">
        <w:rPr>
          <w:bCs/>
          <w:lang w:val="es-ES_tradnl"/>
        </w:rPr>
        <w:t>yo quiero…</w:t>
      </w:r>
      <w:r w:rsidR="0034784A">
        <w:rPr>
          <w:bCs/>
          <w:lang w:val="es-ES_tradnl"/>
        </w:rPr>
        <w:t>Ahora estoy…soy joven y eso…</w:t>
      </w:r>
      <w:r w:rsidRPr="007C35F2">
        <w:rPr>
          <w:bCs/>
          <w:lang w:val="es-ES_tradnl"/>
        </w:rPr>
        <w:t xml:space="preserve">pero yo quiero que mis hijos estén al lado de la abuela y las </w:t>
      </w:r>
      <w:proofErr w:type="spellStart"/>
      <w:r w:rsidRPr="007C35F2">
        <w:rPr>
          <w:bCs/>
          <w:lang w:val="es-ES_tradnl"/>
        </w:rPr>
        <w:t>tietas</w:t>
      </w:r>
      <w:proofErr w:type="spellEnd"/>
      <w:r w:rsidRPr="007C35F2">
        <w:rPr>
          <w:bCs/>
          <w:lang w:val="es-ES_tradnl"/>
        </w:rPr>
        <w:t xml:space="preserve">. Eso no lo puedo yo pensar, que esté aquí así con una familia. </w:t>
      </w:r>
    </w:p>
    <w:p w:rsidR="00E62EE1" w:rsidRPr="00E62EE1" w:rsidRDefault="00E62EE1" w:rsidP="002C1950">
      <w:pPr>
        <w:ind w:left="1380" w:hanging="1380"/>
        <w:rPr>
          <w:bCs/>
          <w:lang w:val="es-ES_tradnl"/>
        </w:rPr>
      </w:pPr>
      <w:r w:rsidRPr="00E62EE1">
        <w:rPr>
          <w:b/>
          <w:lang w:val="es-ES_tradnl"/>
        </w:rPr>
        <w:lastRenderedPageBreak/>
        <w:t>Narrador:</w:t>
      </w:r>
      <w:r w:rsidRPr="00E62EE1">
        <w:rPr>
          <w:b/>
          <w:lang w:val="es-ES_tradnl"/>
        </w:rPr>
        <w:tab/>
      </w:r>
      <w:r w:rsidR="00680EC5">
        <w:rPr>
          <w:bCs/>
          <w:lang w:val="es-ES_tradnl"/>
        </w:rPr>
        <w:t>A</w:t>
      </w:r>
      <w:r w:rsidR="00204F5E">
        <w:rPr>
          <w:bCs/>
          <w:lang w:val="es-ES_tradnl"/>
        </w:rPr>
        <w:t>l contrario</w:t>
      </w:r>
      <w:r w:rsidRPr="00E62EE1">
        <w:rPr>
          <w:bCs/>
          <w:lang w:val="es-ES_tradnl"/>
        </w:rPr>
        <w:t xml:space="preserve"> de Javier, </w:t>
      </w:r>
      <w:r w:rsidR="00680EC5">
        <w:rPr>
          <w:bCs/>
          <w:lang w:val="es-ES_tradnl"/>
        </w:rPr>
        <w:t>Lara</w:t>
      </w:r>
      <w:r w:rsidR="00680EC5" w:rsidRPr="00E62EE1">
        <w:rPr>
          <w:bCs/>
          <w:lang w:val="es-ES_tradnl"/>
        </w:rPr>
        <w:t xml:space="preserve"> </w:t>
      </w:r>
      <w:r w:rsidRPr="00E62EE1">
        <w:rPr>
          <w:bCs/>
          <w:lang w:val="es-ES_tradnl"/>
        </w:rPr>
        <w:t xml:space="preserve">no </w:t>
      </w:r>
      <w:r w:rsidR="005223BF">
        <w:rPr>
          <w:bCs/>
          <w:lang w:val="es-ES_tradnl"/>
        </w:rPr>
        <w:t xml:space="preserve">se </w:t>
      </w:r>
      <w:r w:rsidRPr="00E62EE1">
        <w:rPr>
          <w:bCs/>
          <w:lang w:val="es-ES_tradnl"/>
        </w:rPr>
        <w:t xml:space="preserve">ve </w:t>
      </w:r>
      <w:r w:rsidR="005223BF" w:rsidRPr="00E62EE1">
        <w:rPr>
          <w:bCs/>
          <w:lang w:val="es-ES_tradnl"/>
        </w:rPr>
        <w:t>en Inglaterra</w:t>
      </w:r>
      <w:r w:rsidR="005223BF">
        <w:rPr>
          <w:bCs/>
          <w:lang w:val="es-ES_tradnl"/>
        </w:rPr>
        <w:t xml:space="preserve"> en el</w:t>
      </w:r>
      <w:r w:rsidRPr="00E62EE1">
        <w:rPr>
          <w:bCs/>
          <w:lang w:val="es-ES_tradnl"/>
        </w:rPr>
        <w:t xml:space="preserve"> futuro</w:t>
      </w:r>
      <w:r w:rsidR="00204F5E">
        <w:rPr>
          <w:bCs/>
          <w:lang w:val="es-ES_tradnl"/>
        </w:rPr>
        <w:t xml:space="preserve">, y </w:t>
      </w:r>
      <w:r w:rsidR="007C35F2">
        <w:rPr>
          <w:bCs/>
          <w:lang w:val="es-ES_tradnl"/>
        </w:rPr>
        <w:t>tiene la intención de</w:t>
      </w:r>
      <w:r w:rsidR="00204F5E">
        <w:rPr>
          <w:bCs/>
          <w:lang w:val="es-ES_tradnl"/>
        </w:rPr>
        <w:t xml:space="preserve"> volver a su país</w:t>
      </w:r>
      <w:r w:rsidRPr="00992D07">
        <w:rPr>
          <w:bCs/>
          <w:lang w:val="es-ES_tradnl"/>
        </w:rPr>
        <w:t xml:space="preserve">. </w:t>
      </w:r>
      <w:r w:rsidR="007C35F2" w:rsidRPr="00992D07">
        <w:rPr>
          <w:bCs/>
          <w:lang w:val="es-ES_tradnl"/>
        </w:rPr>
        <w:t xml:space="preserve">Además, Javier considera su situación </w:t>
      </w:r>
      <w:r w:rsidR="005B3EC7" w:rsidRPr="00992D07">
        <w:rPr>
          <w:bCs/>
          <w:lang w:val="es-ES_tradnl"/>
        </w:rPr>
        <w:t>de soltero</w:t>
      </w:r>
      <w:r w:rsidR="007C35F2" w:rsidRPr="00992D07">
        <w:rPr>
          <w:bCs/>
          <w:lang w:val="es-ES_tradnl"/>
        </w:rPr>
        <w:t xml:space="preserve"> y sin </w:t>
      </w:r>
      <w:r w:rsidR="005B3EC7" w:rsidRPr="00992D07">
        <w:rPr>
          <w:bCs/>
          <w:lang w:val="es-ES_tradnl"/>
        </w:rPr>
        <w:t>personas a su cargo</w:t>
      </w:r>
      <w:r w:rsidR="007C35F2" w:rsidRPr="00992D07">
        <w:rPr>
          <w:bCs/>
          <w:lang w:val="es-ES_tradnl"/>
        </w:rPr>
        <w:t xml:space="preserve"> como una ven</w:t>
      </w:r>
      <w:r w:rsidR="00992D07" w:rsidRPr="00992D07">
        <w:rPr>
          <w:bCs/>
          <w:lang w:val="es-ES_tradnl"/>
        </w:rPr>
        <w:t>taja.</w:t>
      </w:r>
      <w:r w:rsidR="007C35F2" w:rsidRPr="00992D07">
        <w:rPr>
          <w:bCs/>
          <w:lang w:val="es-ES_tradnl"/>
        </w:rPr>
        <w:t xml:space="preserve"> </w:t>
      </w:r>
      <w:r w:rsidR="00992D07" w:rsidRPr="00992D07">
        <w:rPr>
          <w:bCs/>
          <w:lang w:val="es-ES_tradnl"/>
        </w:rPr>
        <w:t xml:space="preserve">Mientras tanto, </w:t>
      </w:r>
      <w:r w:rsidR="007C35F2" w:rsidRPr="00992D07">
        <w:rPr>
          <w:bCs/>
          <w:lang w:val="es-ES_tradnl"/>
        </w:rPr>
        <w:t xml:space="preserve">Lara se siente </w:t>
      </w:r>
      <w:r w:rsidR="005B3EC7" w:rsidRPr="00992D07">
        <w:rPr>
          <w:bCs/>
          <w:lang w:val="es-ES_tradnl"/>
        </w:rPr>
        <w:t>apegada</w:t>
      </w:r>
      <w:r w:rsidR="007C35F2" w:rsidRPr="00992D07">
        <w:rPr>
          <w:bCs/>
          <w:lang w:val="es-ES_tradnl"/>
        </w:rPr>
        <w:t xml:space="preserve"> a </w:t>
      </w:r>
      <w:r w:rsidR="002C1950">
        <w:rPr>
          <w:bCs/>
          <w:lang w:val="es-ES_tradnl"/>
        </w:rPr>
        <w:t>Barcelona</w:t>
      </w:r>
      <w:r w:rsidR="007C35F2" w:rsidRPr="00992D07">
        <w:rPr>
          <w:bCs/>
          <w:lang w:val="es-ES_tradnl"/>
        </w:rPr>
        <w:t xml:space="preserve"> </w:t>
      </w:r>
      <w:r w:rsidR="004D2D1C" w:rsidRPr="00992D07">
        <w:rPr>
          <w:bCs/>
          <w:lang w:val="es-ES_tradnl"/>
        </w:rPr>
        <w:t>al considerar</w:t>
      </w:r>
      <w:r w:rsidR="007C35F2" w:rsidRPr="00992D07">
        <w:rPr>
          <w:bCs/>
          <w:lang w:val="es-ES_tradnl"/>
        </w:rPr>
        <w:t xml:space="preserve"> la posibilidad de tener hijos: </w:t>
      </w:r>
      <w:r w:rsidR="00680EC5" w:rsidRPr="00992D07">
        <w:rPr>
          <w:bCs/>
          <w:lang w:val="es-ES_tradnl"/>
        </w:rPr>
        <w:t xml:space="preserve">ella </w:t>
      </w:r>
      <w:r w:rsidR="007C35F2" w:rsidRPr="00992D07">
        <w:rPr>
          <w:bCs/>
          <w:lang w:val="es-ES_tradnl"/>
        </w:rPr>
        <w:t xml:space="preserve">se asocia su pasado y su futuro con su tierra. </w:t>
      </w:r>
      <w:r w:rsidRPr="00992D07">
        <w:rPr>
          <w:bCs/>
          <w:lang w:val="es-ES_tradnl"/>
        </w:rPr>
        <w:t>No</w:t>
      </w:r>
      <w:r w:rsidRPr="00E62EE1">
        <w:rPr>
          <w:bCs/>
          <w:lang w:val="es-ES_tradnl"/>
        </w:rPr>
        <w:t xml:space="preserve"> obstante, ahora </w:t>
      </w:r>
      <w:r w:rsidR="00680EC5">
        <w:rPr>
          <w:bCs/>
          <w:lang w:val="es-ES_tradnl"/>
        </w:rPr>
        <w:t xml:space="preserve">Lara </w:t>
      </w:r>
      <w:r w:rsidRPr="00E62EE1">
        <w:rPr>
          <w:bCs/>
          <w:lang w:val="es-ES_tradnl"/>
        </w:rPr>
        <w:t xml:space="preserve">se siente </w:t>
      </w:r>
      <w:r w:rsidR="00204F5E" w:rsidRPr="00204F5E">
        <w:rPr>
          <w:bCs/>
          <w:lang w:val="es-ES_tradnl"/>
        </w:rPr>
        <w:t>obligada</w:t>
      </w:r>
      <w:r w:rsidRPr="00204F5E">
        <w:rPr>
          <w:bCs/>
          <w:lang w:val="es-ES_tradnl"/>
        </w:rPr>
        <w:t xml:space="preserve"> a quedarse </w:t>
      </w:r>
      <w:r w:rsidR="005B3EC7">
        <w:rPr>
          <w:bCs/>
          <w:lang w:val="es-ES_tradnl"/>
        </w:rPr>
        <w:t>fuera</w:t>
      </w:r>
      <w:r w:rsidR="007C35F2">
        <w:rPr>
          <w:bCs/>
          <w:lang w:val="es-ES_tradnl"/>
        </w:rPr>
        <w:t xml:space="preserve"> </w:t>
      </w:r>
      <w:r w:rsidRPr="00E62EE1">
        <w:rPr>
          <w:bCs/>
          <w:lang w:val="es-ES_tradnl"/>
        </w:rPr>
        <w:t>debido a</w:t>
      </w:r>
      <w:r w:rsidR="00DE048A">
        <w:rPr>
          <w:bCs/>
          <w:lang w:val="es-ES_tradnl"/>
        </w:rPr>
        <w:t>l desempleo en España</w:t>
      </w:r>
      <w:r w:rsidR="00383730">
        <w:rPr>
          <w:bCs/>
          <w:lang w:val="es-ES_tradnl"/>
        </w:rPr>
        <w:t xml:space="preserve">: de esa manera, </w:t>
      </w:r>
      <w:r w:rsidR="000047AE">
        <w:rPr>
          <w:bCs/>
          <w:lang w:val="es-ES_tradnl"/>
        </w:rPr>
        <w:t>pese a que</w:t>
      </w:r>
      <w:r w:rsidR="004D2D1C">
        <w:rPr>
          <w:bCs/>
          <w:lang w:val="es-ES_tradnl"/>
        </w:rPr>
        <w:t xml:space="preserve"> </w:t>
      </w:r>
      <w:r w:rsidR="00383730">
        <w:rPr>
          <w:bCs/>
          <w:lang w:val="es-ES_tradnl"/>
        </w:rPr>
        <w:t>Lara</w:t>
      </w:r>
      <w:r w:rsidR="004D2D1C">
        <w:rPr>
          <w:bCs/>
          <w:lang w:val="es-ES_tradnl"/>
        </w:rPr>
        <w:t xml:space="preserve"> no vino por motivos </w:t>
      </w:r>
      <w:r w:rsidR="00DE048A">
        <w:rPr>
          <w:bCs/>
          <w:lang w:val="es-ES_tradnl"/>
        </w:rPr>
        <w:t>económicos, actualmente</w:t>
      </w:r>
      <w:r w:rsidR="004D2D1C">
        <w:rPr>
          <w:bCs/>
          <w:lang w:val="es-ES_tradnl"/>
        </w:rPr>
        <w:t xml:space="preserve"> se ha convertido en un</w:t>
      </w:r>
      <w:r w:rsidR="005B3EC7">
        <w:rPr>
          <w:bCs/>
          <w:lang w:val="es-ES_tradnl"/>
        </w:rPr>
        <w:t>a exiliada económica</w:t>
      </w:r>
      <w:r w:rsidRPr="00E62EE1">
        <w:rPr>
          <w:bCs/>
          <w:lang w:val="es-ES_tradnl"/>
        </w:rPr>
        <w:t>.</w:t>
      </w:r>
    </w:p>
    <w:p w:rsidR="00E62EE1" w:rsidRDefault="00E62EE1" w:rsidP="00DE048A">
      <w:pPr>
        <w:ind w:left="1380" w:hanging="1380"/>
        <w:rPr>
          <w:bCs/>
          <w:lang w:val="es-ES_tradnl"/>
        </w:rPr>
      </w:pPr>
      <w:r w:rsidRPr="00E62EE1">
        <w:rPr>
          <w:b/>
          <w:bCs/>
          <w:lang w:val="es-ES_tradnl"/>
        </w:rPr>
        <w:t>L</w:t>
      </w:r>
      <w:r w:rsidR="007C35F2">
        <w:rPr>
          <w:b/>
          <w:bCs/>
          <w:lang w:val="es-ES_tradnl"/>
        </w:rPr>
        <w:t>ara</w:t>
      </w:r>
      <w:r w:rsidRPr="00E62EE1">
        <w:rPr>
          <w:b/>
          <w:bCs/>
          <w:lang w:val="es-ES_tradnl"/>
        </w:rPr>
        <w:t>:</w:t>
      </w:r>
      <w:r w:rsidRPr="00E62EE1">
        <w:rPr>
          <w:b/>
          <w:bCs/>
          <w:lang w:val="es-ES_tradnl"/>
        </w:rPr>
        <w:tab/>
      </w:r>
      <w:r w:rsidR="002C1950">
        <w:rPr>
          <w:bCs/>
          <w:lang w:val="es-ES_tradnl"/>
        </w:rPr>
        <w:t>…</w:t>
      </w:r>
      <w:r w:rsidRPr="00E62EE1">
        <w:rPr>
          <w:bCs/>
          <w:lang w:val="es-ES_tradnl"/>
        </w:rPr>
        <w:t xml:space="preserve">tan claro como tenía que me iba a venir aquí a vivir, tengo claro que yo voy a volver. Muy claro, pero, pero yo también sé que yo vine a vivir aquí por tener una experiencia y por vivir una aventura y ahora mismo yo me considero un inmigrante. Y no puedo volver, y cambia la cosa, cambia mucho, porque yo estaba aquí porque quería, ahora estoy aquí porque quiero pero porque al mismo tiempo tampoco puedo volver. Mira, la semana que viene hace tres </w:t>
      </w:r>
      <w:r w:rsidRPr="005223BF">
        <w:rPr>
          <w:bCs/>
          <w:lang w:val="es-ES_tradnl"/>
        </w:rPr>
        <w:t>años que estoy aquí y ya dije, mira, ya es el último año que lo celebro. Antes hacia una fiesta, comía ‘</w:t>
      </w:r>
      <w:proofErr w:type="spellStart"/>
      <w:r w:rsidRPr="005223BF">
        <w:rPr>
          <w:bCs/>
          <w:lang w:val="es-ES_tradnl"/>
        </w:rPr>
        <w:t>fish</w:t>
      </w:r>
      <w:proofErr w:type="spellEnd"/>
      <w:r w:rsidRPr="005223BF">
        <w:rPr>
          <w:bCs/>
          <w:lang w:val="es-ES_tradnl"/>
        </w:rPr>
        <w:t xml:space="preserve"> and…’, siempre como ‘</w:t>
      </w:r>
      <w:proofErr w:type="spellStart"/>
      <w:r w:rsidRPr="005223BF">
        <w:rPr>
          <w:bCs/>
          <w:lang w:val="es-ES_tradnl"/>
        </w:rPr>
        <w:t>fish</w:t>
      </w:r>
      <w:proofErr w:type="spellEnd"/>
      <w:r w:rsidRPr="005223BF">
        <w:rPr>
          <w:bCs/>
          <w:lang w:val="es-ES_tradnl"/>
        </w:rPr>
        <w:t xml:space="preserve"> and chips’, porque es muy inglés. Esa noche como ‘</w:t>
      </w:r>
      <w:proofErr w:type="spellStart"/>
      <w:r w:rsidRPr="005223BF">
        <w:rPr>
          <w:bCs/>
          <w:lang w:val="es-ES_tradnl"/>
        </w:rPr>
        <w:t>fish</w:t>
      </w:r>
      <w:proofErr w:type="spellEnd"/>
      <w:r w:rsidRPr="005223BF">
        <w:rPr>
          <w:bCs/>
          <w:lang w:val="es-ES_tradnl"/>
        </w:rPr>
        <w:t xml:space="preserve"> and chips’ y porque digo como es el aniversario de Inglaterra, ‘</w:t>
      </w:r>
      <w:proofErr w:type="spellStart"/>
      <w:r w:rsidRPr="005223BF">
        <w:rPr>
          <w:bCs/>
          <w:lang w:val="es-ES_tradnl"/>
        </w:rPr>
        <w:t>fish</w:t>
      </w:r>
      <w:proofErr w:type="spellEnd"/>
      <w:r w:rsidRPr="005223BF">
        <w:rPr>
          <w:bCs/>
          <w:lang w:val="es-ES_tradnl"/>
        </w:rPr>
        <w:t xml:space="preserve"> and chips’ es muy inglés. Y digo este año ya el último porque ya está ya, y ya es, ya tengo que estar aquí. Es, es lo que hay. Yo ten</w:t>
      </w:r>
      <w:r w:rsidR="00DE048A" w:rsidRPr="005223BF">
        <w:rPr>
          <w:bCs/>
          <w:lang w:val="es-ES_tradnl"/>
        </w:rPr>
        <w:t>ía</w:t>
      </w:r>
      <w:r w:rsidRPr="005223BF">
        <w:rPr>
          <w:bCs/>
          <w:lang w:val="es-ES_tradnl"/>
        </w:rPr>
        <w:t xml:space="preserve"> pensado ir </w:t>
      </w:r>
      <w:r w:rsidR="00DE048A" w:rsidRPr="005223BF">
        <w:rPr>
          <w:bCs/>
          <w:lang w:val="es-ES_tradnl"/>
        </w:rPr>
        <w:t>un año, eh…</w:t>
      </w:r>
      <w:r w:rsidRPr="005223BF">
        <w:rPr>
          <w:bCs/>
          <w:lang w:val="es-ES_tradnl"/>
        </w:rPr>
        <w:t xml:space="preserve">y al volver y a ir a vivir me </w:t>
      </w:r>
      <w:r w:rsidRPr="007C35F2">
        <w:rPr>
          <w:bCs/>
          <w:lang w:val="es-ES_tradnl"/>
        </w:rPr>
        <w:t>con mi pareja y ya está y ya se ha acabado la aventura, pero yo tenía claro que quería estar aquí. Y entre esas cosas y otras cosas personales pues acabó la relación y me quedé. Y dije, “cuatro, cinco años me quedaré aquí”. Y llevo tres</w:t>
      </w:r>
      <w:r w:rsidR="00204F5E" w:rsidRPr="007C35F2">
        <w:rPr>
          <w:bCs/>
          <w:lang w:val="es-ES_tradnl"/>
        </w:rPr>
        <w:t xml:space="preserve"> […]</w:t>
      </w:r>
      <w:r w:rsidRPr="007C35F2">
        <w:rPr>
          <w:bCs/>
          <w:lang w:val="es-ES_tradnl"/>
        </w:rPr>
        <w:t xml:space="preserve"> Es que es </w:t>
      </w:r>
      <w:r w:rsidRPr="00E62EE1">
        <w:rPr>
          <w:bCs/>
          <w:lang w:val="es-ES_tradnl"/>
        </w:rPr>
        <w:t xml:space="preserve">muy difícil, quiero volver pero yo estoy muy bien aquí. Pero yo creo que si ahora me dicen “Tienes un trabajo allí”, me costaría eh. No sé qué haría. Creo que volvería ahora. </w:t>
      </w:r>
    </w:p>
    <w:p w:rsidR="00E62EE1" w:rsidRPr="00E62EE1" w:rsidRDefault="00E62EE1" w:rsidP="002C1950">
      <w:pPr>
        <w:ind w:left="1380" w:hanging="1380"/>
        <w:rPr>
          <w:bCs/>
          <w:lang w:val="es-ES_tradnl"/>
        </w:rPr>
      </w:pPr>
      <w:r>
        <w:rPr>
          <w:b/>
          <w:bCs/>
          <w:lang w:val="es-ES_tradnl"/>
        </w:rPr>
        <w:t>Narrador:</w:t>
      </w:r>
      <w:r w:rsidR="007C35F2">
        <w:rPr>
          <w:bCs/>
          <w:lang w:val="es-ES_tradnl"/>
        </w:rPr>
        <w:tab/>
        <w:t xml:space="preserve">Si bien </w:t>
      </w:r>
      <w:r w:rsidR="00BF3DE4">
        <w:rPr>
          <w:bCs/>
          <w:lang w:val="es-ES_tradnl"/>
        </w:rPr>
        <w:t>España</w:t>
      </w:r>
      <w:r>
        <w:rPr>
          <w:bCs/>
          <w:lang w:val="es-ES_tradnl"/>
        </w:rPr>
        <w:t xml:space="preserve"> no le ofrece la oportunidad de regresar en este momento, Lara se siente a gusto aquí en Inglater</w:t>
      </w:r>
      <w:r w:rsidR="00204F5E">
        <w:rPr>
          <w:bCs/>
          <w:lang w:val="es-ES_tradnl"/>
        </w:rPr>
        <w:t>ra. Otra vez,</w:t>
      </w:r>
      <w:r w:rsidR="002C1950">
        <w:rPr>
          <w:bCs/>
          <w:lang w:val="es-ES_tradnl"/>
        </w:rPr>
        <w:t xml:space="preserve"> nuestra protagonista le</w:t>
      </w:r>
      <w:r w:rsidR="00204F5E">
        <w:rPr>
          <w:bCs/>
          <w:lang w:val="es-ES_tradnl"/>
        </w:rPr>
        <w:t xml:space="preserve"> atribuye su principal motivo por regresar a su familia</w:t>
      </w:r>
      <w:r w:rsidR="009272C3">
        <w:rPr>
          <w:bCs/>
          <w:lang w:val="es-ES_tradnl"/>
        </w:rPr>
        <w:t>, la cual</w:t>
      </w:r>
      <w:r w:rsidR="002C1950">
        <w:rPr>
          <w:bCs/>
          <w:lang w:val="es-ES_tradnl"/>
        </w:rPr>
        <w:t>,</w:t>
      </w:r>
      <w:r w:rsidR="009272C3">
        <w:rPr>
          <w:bCs/>
          <w:lang w:val="es-ES_tradnl"/>
        </w:rPr>
        <w:t xml:space="preserve"> </w:t>
      </w:r>
      <w:r w:rsidR="002C1950">
        <w:rPr>
          <w:bCs/>
          <w:lang w:val="es-ES_tradnl"/>
        </w:rPr>
        <w:t xml:space="preserve">para ella, </w:t>
      </w:r>
      <w:r w:rsidR="005B3EC7">
        <w:rPr>
          <w:bCs/>
          <w:lang w:val="es-ES_tradnl"/>
        </w:rPr>
        <w:t>tiene prioridad sobre otros factores.</w:t>
      </w:r>
    </w:p>
    <w:p w:rsidR="00BF3DE4" w:rsidRDefault="00BF3DE4" w:rsidP="002C1950">
      <w:pPr>
        <w:ind w:left="1380" w:hanging="1380"/>
        <w:rPr>
          <w:bCs/>
          <w:lang w:val="es-ES_tradnl"/>
        </w:rPr>
      </w:pPr>
      <w:r w:rsidRPr="00BF3DE4">
        <w:rPr>
          <w:b/>
          <w:lang w:val="es-ES_tradnl"/>
        </w:rPr>
        <w:t>L</w:t>
      </w:r>
      <w:r>
        <w:rPr>
          <w:b/>
          <w:lang w:val="es-ES_tradnl"/>
        </w:rPr>
        <w:t>ara</w:t>
      </w:r>
      <w:r w:rsidRPr="00BF3DE4">
        <w:rPr>
          <w:b/>
          <w:lang w:val="es-ES_tradnl"/>
        </w:rPr>
        <w:t>:</w:t>
      </w:r>
      <w:r w:rsidR="0034784A">
        <w:rPr>
          <w:bCs/>
          <w:lang w:val="es-ES_tradnl"/>
        </w:rPr>
        <w:tab/>
      </w:r>
      <w:r w:rsidRPr="00BF3DE4">
        <w:rPr>
          <w:bCs/>
          <w:lang w:val="es-ES_tradnl"/>
        </w:rPr>
        <w:t xml:space="preserve">…aquí vivo muy bien, la arquitectura, las casas, a mí me encanta, todo me gusta, pero no está mi familia. Y volveré, volveré, tendré que vivir en un piso, en un colegio que no me va a gustar, pero </w:t>
      </w:r>
      <w:r w:rsidR="002C1950">
        <w:rPr>
          <w:bCs/>
          <w:lang w:val="es-ES_tradnl"/>
        </w:rPr>
        <w:t>voy a tener a</w:t>
      </w:r>
      <w:r w:rsidRPr="00BF3DE4">
        <w:rPr>
          <w:bCs/>
          <w:lang w:val="es-ES_tradnl"/>
        </w:rPr>
        <w:t xml:space="preserve"> mi familia ahí. Y prefiero la familia. Seguro. Es que no me lo pienso ni dos veces. Ahora estoy lejos, pero no lejos para siempre, seguro. Bueno, nunca se sabe pero no… ¡ojalá que no! No sé. Ahora no sé cuándo voy a volver, porque tiene pinta que la crisis durará muchos años. Pero no me gustaría ser inmigrante para siempre.</w:t>
      </w:r>
    </w:p>
    <w:p w:rsidR="00BF3DE4" w:rsidRPr="00440ADF" w:rsidRDefault="00BF3DE4" w:rsidP="002C1950">
      <w:pPr>
        <w:ind w:left="1380" w:hanging="1380"/>
        <w:rPr>
          <w:bCs/>
          <w:lang w:val="es-ES_tradnl"/>
        </w:rPr>
      </w:pPr>
      <w:r w:rsidRPr="00440ADF">
        <w:rPr>
          <w:b/>
          <w:lang w:val="es-ES_tradnl"/>
        </w:rPr>
        <w:t>Narrador:</w:t>
      </w:r>
      <w:r w:rsidRPr="00440ADF">
        <w:rPr>
          <w:bCs/>
          <w:lang w:val="es-ES_tradnl"/>
        </w:rPr>
        <w:tab/>
      </w:r>
      <w:r w:rsidR="005B3EC7">
        <w:rPr>
          <w:bCs/>
          <w:lang w:val="es-ES_tradnl"/>
        </w:rPr>
        <w:t>Javier, en</w:t>
      </w:r>
      <w:r w:rsidR="00440ADF" w:rsidRPr="00440ADF">
        <w:rPr>
          <w:bCs/>
          <w:lang w:val="es-ES_tradnl"/>
        </w:rPr>
        <w:t xml:space="preserve"> cambio, no tiene previsto regresar a su país natal</w:t>
      </w:r>
      <w:r w:rsidR="00DE3F69">
        <w:rPr>
          <w:bCs/>
          <w:lang w:val="es-ES_tradnl"/>
        </w:rPr>
        <w:t xml:space="preserve">. Este </w:t>
      </w:r>
      <w:r w:rsidR="00D504AA">
        <w:rPr>
          <w:bCs/>
          <w:lang w:val="es-ES_tradnl"/>
        </w:rPr>
        <w:t xml:space="preserve">pronóstico </w:t>
      </w:r>
      <w:r w:rsidR="005B3EC7">
        <w:rPr>
          <w:bCs/>
          <w:lang w:val="es-ES_tradnl"/>
        </w:rPr>
        <w:t>parece t</w:t>
      </w:r>
      <w:r w:rsidR="00D504AA">
        <w:rPr>
          <w:bCs/>
          <w:lang w:val="es-ES_tradnl"/>
        </w:rPr>
        <w:t>ene</w:t>
      </w:r>
      <w:r w:rsidR="005B3EC7">
        <w:rPr>
          <w:bCs/>
          <w:lang w:val="es-ES_tradnl"/>
        </w:rPr>
        <w:t>r</w:t>
      </w:r>
      <w:r w:rsidR="00D504AA">
        <w:rPr>
          <w:bCs/>
          <w:lang w:val="es-ES_tradnl"/>
        </w:rPr>
        <w:t xml:space="preserve"> raíz en su </w:t>
      </w:r>
      <w:r w:rsidR="002C1950">
        <w:rPr>
          <w:bCs/>
          <w:lang w:val="es-ES_tradnl"/>
        </w:rPr>
        <w:t>actitud pragmática en relación con</w:t>
      </w:r>
      <w:r w:rsidR="00D504AA">
        <w:rPr>
          <w:bCs/>
          <w:lang w:val="es-ES_tradnl"/>
        </w:rPr>
        <w:t xml:space="preserve"> la c</w:t>
      </w:r>
      <w:r w:rsidR="002C1950">
        <w:rPr>
          <w:bCs/>
          <w:lang w:val="es-ES_tradnl"/>
        </w:rPr>
        <w:t>risis y las repercusiones que tendr</w:t>
      </w:r>
      <w:r w:rsidR="00D504AA">
        <w:rPr>
          <w:bCs/>
          <w:lang w:val="es-ES_tradnl"/>
        </w:rPr>
        <w:t xml:space="preserve">ía </w:t>
      </w:r>
      <w:r w:rsidR="002C1950">
        <w:rPr>
          <w:bCs/>
          <w:lang w:val="es-ES_tradnl"/>
        </w:rPr>
        <w:t xml:space="preserve">para él </w:t>
      </w:r>
      <w:r w:rsidR="00D504AA">
        <w:rPr>
          <w:bCs/>
          <w:lang w:val="es-ES_tradnl"/>
        </w:rPr>
        <w:t xml:space="preserve">si viviera allá. </w:t>
      </w:r>
    </w:p>
    <w:p w:rsidR="00E91252" w:rsidRPr="00440ADF" w:rsidRDefault="00E91252" w:rsidP="00440ADF">
      <w:pPr>
        <w:ind w:left="1440" w:hanging="1440"/>
        <w:rPr>
          <w:rFonts w:cs="Arial"/>
          <w:lang w:val="es-ES_tradnl"/>
        </w:rPr>
      </w:pPr>
      <w:r w:rsidRPr="00440ADF">
        <w:rPr>
          <w:rFonts w:cs="Arial"/>
          <w:b/>
          <w:bCs/>
          <w:lang w:val="es-ES_tradnl"/>
        </w:rPr>
        <w:t>J</w:t>
      </w:r>
      <w:r w:rsidR="00440ADF" w:rsidRPr="00440ADF">
        <w:rPr>
          <w:rFonts w:cs="Arial"/>
          <w:b/>
          <w:bCs/>
          <w:lang w:val="es-ES_tradnl"/>
        </w:rPr>
        <w:t>avier</w:t>
      </w:r>
      <w:r w:rsidRPr="00440ADF">
        <w:rPr>
          <w:rFonts w:cs="Arial"/>
          <w:b/>
          <w:bCs/>
          <w:lang w:val="es-ES_tradnl"/>
        </w:rPr>
        <w:t>:</w:t>
      </w:r>
      <w:r w:rsidRPr="00440ADF">
        <w:rPr>
          <w:rFonts w:cs="Arial"/>
          <w:lang w:val="es-ES_tradnl"/>
        </w:rPr>
        <w:tab/>
        <w:t xml:space="preserve">¡Uf! Si te digo la verdad, no. No volvería. No volvería porque, aparte de que no creo que España se recupere económicamente en ocho o diez años, a </w:t>
      </w:r>
      <w:r w:rsidR="00D504AA" w:rsidRPr="00440ADF">
        <w:rPr>
          <w:rFonts w:cs="Arial"/>
          <w:lang w:val="es-ES_tradnl"/>
        </w:rPr>
        <w:t>mí</w:t>
      </w:r>
      <w:r w:rsidRPr="00440ADF">
        <w:rPr>
          <w:rFonts w:cs="Arial"/>
          <w:lang w:val="es-ES_tradnl"/>
        </w:rPr>
        <w:t xml:space="preserve"> me da esa sensación personal. No sé, en España, las posibilidades de mejorar en tu trabajo son difíciles, los salarios son bajos, yo he tenido  suerte de tener un buen salario estos años pero bueno, pero bueno, ha sido algo especial… Yo creo que en los próximos </w:t>
      </w:r>
      <w:r w:rsidRPr="00440ADF">
        <w:rPr>
          <w:rFonts w:cs="Arial"/>
          <w:lang w:val="es-ES_tradnl"/>
        </w:rPr>
        <w:lastRenderedPageBreak/>
        <w:t>años, aunque nos recuperemos de la crisis… va ser complicado para que lleguemos otra vez a esos salarios. No, no creo que vaya a volver. Si pudiera elegir, no volvería… Estando viviendo en  Inglaterra, o en cualquier país donde yo consiga establecerme, puedes volver a España en cualquier momento: en avión, en dos horas, te pones en España. O sea, que en ese  sentido, no tengo ningún problema, yo no volvería. Lo siento por mis amigos.</w:t>
      </w:r>
    </w:p>
    <w:p w:rsidR="00822E81" w:rsidRDefault="007C35F2" w:rsidP="005B3EC7">
      <w:pPr>
        <w:tabs>
          <w:tab w:val="left" w:pos="720"/>
          <w:tab w:val="left" w:pos="1440"/>
          <w:tab w:val="left" w:pos="2712"/>
        </w:tabs>
        <w:ind w:left="1440" w:hanging="1440"/>
        <w:rPr>
          <w:rFonts w:cs="Arial"/>
          <w:lang w:val="es-ES_tradnl"/>
        </w:rPr>
      </w:pPr>
      <w:r>
        <w:rPr>
          <w:rFonts w:cs="Arial"/>
          <w:b/>
          <w:bCs/>
          <w:lang w:val="es-ES_tradnl"/>
        </w:rPr>
        <w:t xml:space="preserve">Narrador: </w:t>
      </w:r>
      <w:r>
        <w:rPr>
          <w:rFonts w:cs="Arial"/>
          <w:b/>
          <w:bCs/>
          <w:lang w:val="es-ES_tradnl"/>
        </w:rPr>
        <w:tab/>
      </w:r>
      <w:r>
        <w:rPr>
          <w:rFonts w:cs="Arial"/>
          <w:lang w:val="es-ES_tradnl"/>
        </w:rPr>
        <w:t>Entonces</w:t>
      </w:r>
      <w:r w:rsidR="00172712">
        <w:rPr>
          <w:rFonts w:cs="Arial"/>
          <w:lang w:val="es-ES_tradnl"/>
        </w:rPr>
        <w:t>,</w:t>
      </w:r>
      <w:r>
        <w:rPr>
          <w:rFonts w:cs="Arial"/>
          <w:lang w:val="es-ES_tradnl"/>
        </w:rPr>
        <w:t xml:space="preserve"> </w:t>
      </w:r>
      <w:r w:rsidR="00B353CB">
        <w:rPr>
          <w:rFonts w:cs="Arial"/>
          <w:lang w:val="es-ES_tradnl"/>
        </w:rPr>
        <w:t xml:space="preserve">parece ser que </w:t>
      </w:r>
      <w:r>
        <w:rPr>
          <w:rFonts w:cs="Arial"/>
          <w:lang w:val="es-ES_tradnl"/>
        </w:rPr>
        <w:t>los dos emigrados se han visto obl</w:t>
      </w:r>
      <w:r w:rsidR="00DE3F69">
        <w:rPr>
          <w:rFonts w:cs="Arial"/>
          <w:lang w:val="es-ES_tradnl"/>
        </w:rPr>
        <w:t>igados a vivir en el extranjero. S</w:t>
      </w:r>
      <w:r w:rsidR="00E316BB">
        <w:rPr>
          <w:rFonts w:cs="Arial"/>
          <w:lang w:val="es-ES_tradnl"/>
        </w:rPr>
        <w:t>in embargo</w:t>
      </w:r>
      <w:r w:rsidR="00BF2F8B">
        <w:rPr>
          <w:rFonts w:cs="Arial"/>
          <w:lang w:val="es-ES_tradnl"/>
        </w:rPr>
        <w:t>,</w:t>
      </w:r>
      <w:r>
        <w:rPr>
          <w:rFonts w:cs="Arial"/>
          <w:lang w:val="es-ES_tradnl"/>
        </w:rPr>
        <w:t xml:space="preserve"> mientras Javier </w:t>
      </w:r>
      <w:r w:rsidR="004D324F">
        <w:rPr>
          <w:rFonts w:cs="Arial"/>
          <w:lang w:val="es-ES_tradnl"/>
        </w:rPr>
        <w:t>salió</w:t>
      </w:r>
      <w:r>
        <w:rPr>
          <w:rFonts w:cs="Arial"/>
          <w:lang w:val="es-ES_tradnl"/>
        </w:rPr>
        <w:t xml:space="preserve"> de </w:t>
      </w:r>
      <w:r w:rsidR="004D324F">
        <w:rPr>
          <w:rFonts w:cs="Arial"/>
          <w:lang w:val="es-ES_tradnl"/>
        </w:rPr>
        <w:t>España</w:t>
      </w:r>
      <w:r>
        <w:rPr>
          <w:rFonts w:cs="Arial"/>
          <w:lang w:val="es-ES_tradnl"/>
        </w:rPr>
        <w:t xml:space="preserve"> a causa de la situación </w:t>
      </w:r>
      <w:r w:rsidR="004D324F">
        <w:rPr>
          <w:rFonts w:cs="Arial"/>
          <w:lang w:val="es-ES_tradnl"/>
        </w:rPr>
        <w:t xml:space="preserve">económica, Lara se fue del país para aventurarse, pero la situación ha empeorado desde </w:t>
      </w:r>
      <w:r w:rsidR="004D324F" w:rsidRPr="006248F1">
        <w:rPr>
          <w:rFonts w:cs="Arial"/>
          <w:lang w:val="es-ES_tradnl"/>
        </w:rPr>
        <w:t xml:space="preserve">su </w:t>
      </w:r>
      <w:r w:rsidR="006248F1" w:rsidRPr="006248F1">
        <w:rPr>
          <w:rFonts w:cs="Arial"/>
          <w:lang w:val="es-ES_tradnl"/>
        </w:rPr>
        <w:t>salida</w:t>
      </w:r>
      <w:r w:rsidR="004D324F" w:rsidRPr="006248F1">
        <w:rPr>
          <w:rFonts w:cs="Arial"/>
          <w:lang w:val="es-ES_tradnl"/>
        </w:rPr>
        <w:t xml:space="preserve"> </w:t>
      </w:r>
      <w:r w:rsidR="004D324F">
        <w:rPr>
          <w:rFonts w:cs="Arial"/>
          <w:lang w:val="es-ES_tradnl"/>
        </w:rPr>
        <w:t xml:space="preserve">manteniéndole exiliada. </w:t>
      </w:r>
      <w:r w:rsidR="00E316BB" w:rsidRPr="005223BF">
        <w:rPr>
          <w:rFonts w:cs="Arial"/>
          <w:lang w:val="es-ES_tradnl"/>
        </w:rPr>
        <w:t>Los d</w:t>
      </w:r>
      <w:r w:rsidR="00B353CB" w:rsidRPr="005223BF">
        <w:rPr>
          <w:rFonts w:cs="Arial"/>
          <w:lang w:val="es-ES_tradnl"/>
        </w:rPr>
        <w:t xml:space="preserve">os emigrados se distinguen </w:t>
      </w:r>
      <w:r w:rsidR="00B353CB">
        <w:rPr>
          <w:rFonts w:cs="Arial"/>
          <w:lang w:val="es-ES_tradnl"/>
        </w:rPr>
        <w:t>no só</w:t>
      </w:r>
      <w:r w:rsidR="00E316BB">
        <w:rPr>
          <w:rFonts w:cs="Arial"/>
          <w:lang w:val="es-ES_tradnl"/>
        </w:rPr>
        <w:t xml:space="preserve">lo por sus motivos, sino también por sus fuerzas rectoras: Lara </w:t>
      </w:r>
      <w:r w:rsidR="005B3EC7">
        <w:rPr>
          <w:rFonts w:cs="Arial"/>
          <w:lang w:val="es-ES_tradnl"/>
        </w:rPr>
        <w:t xml:space="preserve">parece que </w:t>
      </w:r>
      <w:r w:rsidR="00E316BB">
        <w:rPr>
          <w:rFonts w:cs="Arial"/>
          <w:lang w:val="es-ES_tradnl"/>
        </w:rPr>
        <w:t xml:space="preserve">sigue su corazón, mientras </w:t>
      </w:r>
      <w:r w:rsidR="005B3EC7">
        <w:rPr>
          <w:rFonts w:cs="Arial"/>
          <w:lang w:val="es-ES_tradnl"/>
        </w:rPr>
        <w:t xml:space="preserve">que </w:t>
      </w:r>
      <w:r w:rsidR="00E316BB">
        <w:rPr>
          <w:rFonts w:cs="Arial"/>
          <w:lang w:val="es-ES_tradnl"/>
        </w:rPr>
        <w:t xml:space="preserve">Javier </w:t>
      </w:r>
      <w:r w:rsidR="005B3EC7">
        <w:rPr>
          <w:rFonts w:cs="Arial"/>
          <w:lang w:val="es-ES_tradnl"/>
        </w:rPr>
        <w:t>se guía por lo que le dice</w:t>
      </w:r>
      <w:r w:rsidR="00E316BB">
        <w:rPr>
          <w:rFonts w:cs="Arial"/>
          <w:lang w:val="es-ES_tradnl"/>
        </w:rPr>
        <w:t xml:space="preserve"> su cabeza. </w:t>
      </w:r>
      <w:r w:rsidR="004D324F">
        <w:rPr>
          <w:rFonts w:cs="Arial"/>
          <w:lang w:val="es-ES_tradnl"/>
        </w:rPr>
        <w:t>Como consecuencia</w:t>
      </w:r>
      <w:r w:rsidR="00822E81" w:rsidRPr="00822E81">
        <w:rPr>
          <w:rFonts w:cs="Arial"/>
          <w:lang w:val="es-ES_tradnl"/>
        </w:rPr>
        <w:t xml:space="preserve"> </w:t>
      </w:r>
      <w:r w:rsidR="00822E81">
        <w:rPr>
          <w:rFonts w:cs="Arial"/>
          <w:lang w:val="es-ES_tradnl"/>
        </w:rPr>
        <w:t>de su perspectiva pragmática</w:t>
      </w:r>
      <w:r w:rsidR="004D324F">
        <w:rPr>
          <w:rFonts w:cs="Arial"/>
          <w:lang w:val="es-ES_tradnl"/>
        </w:rPr>
        <w:t>,</w:t>
      </w:r>
      <w:r w:rsidR="00822E81">
        <w:rPr>
          <w:rFonts w:cs="Arial"/>
          <w:lang w:val="es-ES_tradnl"/>
        </w:rPr>
        <w:t xml:space="preserve"> Javier se ve más </w:t>
      </w:r>
      <w:proofErr w:type="gramStart"/>
      <w:r w:rsidR="00822E81">
        <w:rPr>
          <w:rFonts w:cs="Arial"/>
          <w:lang w:val="es-ES_tradnl"/>
        </w:rPr>
        <w:t>des</w:t>
      </w:r>
      <w:r w:rsidR="005B3EC7">
        <w:rPr>
          <w:rFonts w:cs="Arial"/>
          <w:lang w:val="es-ES_tradnl"/>
        </w:rPr>
        <w:t>conect</w:t>
      </w:r>
      <w:r w:rsidR="00822E81">
        <w:rPr>
          <w:rFonts w:cs="Arial"/>
          <w:lang w:val="es-ES_tradnl"/>
        </w:rPr>
        <w:t>ado</w:t>
      </w:r>
      <w:proofErr w:type="gramEnd"/>
      <w:r w:rsidR="00822E81">
        <w:rPr>
          <w:rFonts w:cs="Arial"/>
          <w:lang w:val="es-ES_tradnl"/>
        </w:rPr>
        <w:t xml:space="preserve"> y mantiene una </w:t>
      </w:r>
      <w:r w:rsidR="003013BE">
        <w:rPr>
          <w:rFonts w:cs="Arial"/>
          <w:lang w:val="es-ES_tradnl"/>
        </w:rPr>
        <w:t xml:space="preserve">relación </w:t>
      </w:r>
      <w:r w:rsidR="005B3EC7">
        <w:rPr>
          <w:rFonts w:cs="Arial"/>
          <w:lang w:val="es-ES_tradnl"/>
        </w:rPr>
        <w:t>retirada</w:t>
      </w:r>
      <w:r w:rsidR="003013BE">
        <w:rPr>
          <w:rFonts w:cs="Arial"/>
          <w:lang w:val="es-ES_tradnl"/>
        </w:rPr>
        <w:t xml:space="preserve"> </w:t>
      </w:r>
      <w:r w:rsidR="005B3EC7">
        <w:rPr>
          <w:rFonts w:cs="Arial"/>
          <w:lang w:val="es-ES_tradnl"/>
        </w:rPr>
        <w:t>de</w:t>
      </w:r>
      <w:r w:rsidR="003013BE">
        <w:rPr>
          <w:rFonts w:cs="Arial"/>
          <w:lang w:val="es-ES_tradnl"/>
        </w:rPr>
        <w:t xml:space="preserve"> la patria</w:t>
      </w:r>
      <w:r w:rsidR="0034784A">
        <w:rPr>
          <w:rFonts w:cs="Arial"/>
          <w:lang w:val="es-ES_tradnl"/>
        </w:rPr>
        <w:t xml:space="preserve">, pero igualmente no parece sentir rencor </w:t>
      </w:r>
      <w:r w:rsidR="005B3EC7">
        <w:rPr>
          <w:rFonts w:cs="Arial"/>
          <w:lang w:val="es-ES_tradnl"/>
        </w:rPr>
        <w:t>hacía</w:t>
      </w:r>
      <w:r w:rsidR="0034784A">
        <w:rPr>
          <w:rFonts w:cs="Arial"/>
          <w:lang w:val="es-ES_tradnl"/>
        </w:rPr>
        <w:t xml:space="preserve"> su país</w:t>
      </w:r>
      <w:r w:rsidR="004D324F">
        <w:rPr>
          <w:rFonts w:cs="Arial"/>
          <w:lang w:val="es-ES_tradnl"/>
        </w:rPr>
        <w:t>.</w:t>
      </w:r>
      <w:r w:rsidR="003013BE">
        <w:rPr>
          <w:rFonts w:cs="Arial"/>
          <w:lang w:val="es-ES_tradnl"/>
        </w:rPr>
        <w:t xml:space="preserve"> Al</w:t>
      </w:r>
      <w:r w:rsidR="004D324F">
        <w:rPr>
          <w:rFonts w:cs="Arial"/>
          <w:lang w:val="es-ES_tradnl"/>
        </w:rPr>
        <w:t xml:space="preserve"> contrario Lara, una </w:t>
      </w:r>
      <w:r w:rsidR="00B6710E">
        <w:rPr>
          <w:rFonts w:cs="Arial"/>
          <w:lang w:val="es-ES_tradnl"/>
        </w:rPr>
        <w:t>autodenominada</w:t>
      </w:r>
      <w:r w:rsidR="004D324F">
        <w:rPr>
          <w:rFonts w:cs="Arial"/>
          <w:lang w:val="es-ES_tradnl"/>
        </w:rPr>
        <w:t xml:space="preserve"> </w:t>
      </w:r>
      <w:r w:rsidR="00822E81">
        <w:rPr>
          <w:rFonts w:cs="Arial"/>
          <w:lang w:val="es-ES_tradnl"/>
        </w:rPr>
        <w:t>aventurera</w:t>
      </w:r>
      <w:r w:rsidR="004D324F">
        <w:rPr>
          <w:rFonts w:cs="Arial"/>
          <w:lang w:val="es-ES_tradnl"/>
        </w:rPr>
        <w:t xml:space="preserve">, </w:t>
      </w:r>
      <w:r w:rsidR="00822E81">
        <w:rPr>
          <w:rFonts w:cs="Arial"/>
          <w:lang w:val="es-ES_tradnl"/>
        </w:rPr>
        <w:t xml:space="preserve">asocia su país con </w:t>
      </w:r>
      <w:r w:rsidR="00B6710E">
        <w:rPr>
          <w:rFonts w:cs="Arial"/>
          <w:lang w:val="es-ES_tradnl"/>
        </w:rPr>
        <w:t>la relación íntima que mantiene con su familia. Esto determina su vinculación a su patria</w:t>
      </w:r>
      <w:r w:rsidR="00493B5E">
        <w:rPr>
          <w:rFonts w:cs="Arial"/>
          <w:lang w:val="es-ES_tradnl"/>
        </w:rPr>
        <w:t>,</w:t>
      </w:r>
      <w:r w:rsidR="007A4F6B">
        <w:rPr>
          <w:rFonts w:cs="Arial"/>
          <w:lang w:val="es-ES_tradnl"/>
        </w:rPr>
        <w:t xml:space="preserve"> y como consecuencia</w:t>
      </w:r>
      <w:r w:rsidR="00493B5E">
        <w:rPr>
          <w:rFonts w:cs="Arial"/>
          <w:lang w:val="es-ES_tradnl"/>
        </w:rPr>
        <w:t>,</w:t>
      </w:r>
      <w:r w:rsidR="007A4F6B">
        <w:rPr>
          <w:rFonts w:cs="Arial"/>
          <w:lang w:val="es-ES_tradnl"/>
        </w:rPr>
        <w:t xml:space="preserve"> </w:t>
      </w:r>
      <w:r w:rsidR="00493B5E">
        <w:rPr>
          <w:rFonts w:cs="Arial"/>
          <w:lang w:val="es-ES_tradnl"/>
        </w:rPr>
        <w:t xml:space="preserve">provoca </w:t>
      </w:r>
      <w:r w:rsidR="007A4F6B">
        <w:rPr>
          <w:rFonts w:cs="Arial"/>
          <w:lang w:val="es-ES_tradnl"/>
        </w:rPr>
        <w:t xml:space="preserve">la emoción en su voz al describir su incapacidad de </w:t>
      </w:r>
      <w:r w:rsidR="007A4F6B" w:rsidRPr="00BE16BB">
        <w:rPr>
          <w:rFonts w:cs="Arial"/>
          <w:lang w:val="es-ES_tradnl"/>
        </w:rPr>
        <w:t>regresar:</w:t>
      </w:r>
      <w:r w:rsidR="00B6710E" w:rsidRPr="00BE16BB">
        <w:rPr>
          <w:rFonts w:cs="Arial"/>
          <w:lang w:val="es-ES_tradnl"/>
        </w:rPr>
        <w:t xml:space="preserve"> aunque</w:t>
      </w:r>
      <w:r w:rsidR="00B6710E">
        <w:rPr>
          <w:rFonts w:cs="Arial"/>
          <w:lang w:val="es-ES_tradnl"/>
        </w:rPr>
        <w:t xml:space="preserve"> </w:t>
      </w:r>
      <w:r w:rsidR="0034784A">
        <w:rPr>
          <w:rFonts w:cs="Arial"/>
          <w:lang w:val="es-ES_tradnl"/>
        </w:rPr>
        <w:t>reconoce su posición privilegiada en Inglaterra</w:t>
      </w:r>
      <w:r w:rsidR="00B6710E">
        <w:rPr>
          <w:rFonts w:cs="Arial"/>
          <w:lang w:val="es-ES_tradnl"/>
        </w:rPr>
        <w:t xml:space="preserve">, su corazón le </w:t>
      </w:r>
      <w:r w:rsidR="005B3EC7">
        <w:rPr>
          <w:rFonts w:cs="Arial"/>
          <w:lang w:val="es-ES_tradnl"/>
        </w:rPr>
        <w:t>reclama</w:t>
      </w:r>
      <w:r w:rsidR="00B6710E">
        <w:rPr>
          <w:rFonts w:cs="Arial"/>
          <w:lang w:val="es-ES_tradnl"/>
        </w:rPr>
        <w:t xml:space="preserve"> la presencia de su familia.</w:t>
      </w:r>
    </w:p>
    <w:p w:rsidR="00CF7FD5" w:rsidRDefault="00CF7FD5">
      <w:pPr>
        <w:rPr>
          <w:lang w:val="es-ES_tradnl"/>
        </w:rPr>
      </w:pPr>
      <w:r>
        <w:rPr>
          <w:lang w:val="es-ES_tradnl"/>
        </w:rPr>
        <w:br w:type="page"/>
      </w:r>
    </w:p>
    <w:p w:rsidR="00BD265E" w:rsidRPr="00726FD6" w:rsidRDefault="00CF7FD5" w:rsidP="00BD265E">
      <w:pPr>
        <w:rPr>
          <w:u w:val="single"/>
          <w:lang w:val="es-ES_tradnl"/>
        </w:rPr>
      </w:pPr>
      <w:r w:rsidRPr="00726FD6">
        <w:rPr>
          <w:u w:val="single"/>
          <w:lang w:val="es-ES_tradnl"/>
        </w:rPr>
        <w:lastRenderedPageBreak/>
        <w:t xml:space="preserve">Bibliografía: </w:t>
      </w:r>
    </w:p>
    <w:p w:rsidR="004E2A4C" w:rsidRPr="00184D46" w:rsidRDefault="004E2A4C" w:rsidP="00607442">
      <w:pPr>
        <w:spacing w:after="240"/>
        <w:jc w:val="both"/>
        <w:rPr>
          <w:rFonts w:cstheme="majorBidi"/>
        </w:rPr>
      </w:pPr>
      <w:r w:rsidRPr="00726FD6">
        <w:rPr>
          <w:rFonts w:cstheme="majorBidi"/>
          <w:lang w:val="es-ES_tradnl"/>
        </w:rPr>
        <w:t xml:space="preserve">Abreu, J, Morgan, L, and Richardson, J. 2013. </w:t>
      </w:r>
      <w:r w:rsidRPr="00607442">
        <w:rPr>
          <w:rFonts w:cstheme="majorBidi"/>
          <w:i/>
          <w:iCs/>
          <w:lang w:val="es-ES_tradnl"/>
        </w:rPr>
        <w:t>Entrevista con Lara Gallego</w:t>
      </w:r>
      <w:r w:rsidRPr="00607442">
        <w:rPr>
          <w:rFonts w:cstheme="majorBidi"/>
          <w:lang w:val="es-ES_tradnl"/>
        </w:rPr>
        <w:t>. 26 Enero [</w:t>
      </w:r>
      <w:r>
        <w:rPr>
          <w:rFonts w:cstheme="majorBidi"/>
          <w:lang w:val="es-ES_tradnl"/>
        </w:rPr>
        <w:t>sin publicar</w:t>
      </w:r>
      <w:r w:rsidRPr="00607442">
        <w:rPr>
          <w:rFonts w:cstheme="majorBidi"/>
          <w:lang w:val="es-ES_tradnl"/>
        </w:rPr>
        <w:t xml:space="preserve">]. </w:t>
      </w:r>
      <w:proofErr w:type="spellStart"/>
      <w:r w:rsidRPr="00184D46">
        <w:rPr>
          <w:rFonts w:cstheme="majorBidi"/>
        </w:rPr>
        <w:t>OpenLIVES</w:t>
      </w:r>
      <w:proofErr w:type="spellEnd"/>
      <w:r w:rsidRPr="00184D46">
        <w:rPr>
          <w:rFonts w:cstheme="majorBidi"/>
        </w:rPr>
        <w:t xml:space="preserve"> Project (2012). </w:t>
      </w:r>
    </w:p>
    <w:p w:rsidR="00CF7FD5" w:rsidRPr="00607442" w:rsidRDefault="00CF7FD5" w:rsidP="004E2A4C">
      <w:pPr>
        <w:spacing w:after="240"/>
        <w:jc w:val="both"/>
        <w:rPr>
          <w:rFonts w:cstheme="majorBidi"/>
          <w:lang w:val="es-ES_tradnl"/>
        </w:rPr>
      </w:pPr>
      <w:proofErr w:type="gramStart"/>
      <w:r w:rsidRPr="00184D46">
        <w:rPr>
          <w:rFonts w:cstheme="majorBidi"/>
        </w:rPr>
        <w:t xml:space="preserve">Greenway, J, </w:t>
      </w:r>
      <w:proofErr w:type="spellStart"/>
      <w:r w:rsidRPr="00184D46">
        <w:rPr>
          <w:rFonts w:cstheme="majorBidi"/>
        </w:rPr>
        <w:t>Lillywhite</w:t>
      </w:r>
      <w:proofErr w:type="spellEnd"/>
      <w:r w:rsidRPr="00184D46">
        <w:rPr>
          <w:rFonts w:cstheme="majorBidi"/>
        </w:rPr>
        <w:t>, K and Steel, A. 2013.</w:t>
      </w:r>
      <w:proofErr w:type="gramEnd"/>
      <w:r w:rsidRPr="00184D46">
        <w:rPr>
          <w:rFonts w:cstheme="majorBidi"/>
        </w:rPr>
        <w:t xml:space="preserve"> </w:t>
      </w:r>
      <w:r w:rsidRPr="00396F14">
        <w:rPr>
          <w:rFonts w:cstheme="majorBidi"/>
          <w:i/>
          <w:iCs/>
          <w:lang w:val="es-ES_tradnl"/>
        </w:rPr>
        <w:t xml:space="preserve">Entrevista </w:t>
      </w:r>
      <w:r w:rsidR="00CA4DE5" w:rsidRPr="00396F14">
        <w:rPr>
          <w:rFonts w:cstheme="majorBidi"/>
          <w:i/>
          <w:iCs/>
          <w:lang w:val="es-ES_tradnl"/>
        </w:rPr>
        <w:t xml:space="preserve">con </w:t>
      </w:r>
      <w:r w:rsidRPr="00396F14">
        <w:rPr>
          <w:rFonts w:cstheme="majorBidi"/>
          <w:i/>
          <w:iCs/>
          <w:lang w:val="es-ES_tradnl"/>
        </w:rPr>
        <w:t>Javier Zaragoza</w:t>
      </w:r>
      <w:r w:rsidRPr="00396F14">
        <w:rPr>
          <w:rFonts w:cstheme="majorBidi"/>
          <w:lang w:val="es-ES_tradnl"/>
        </w:rPr>
        <w:t xml:space="preserve">. </w:t>
      </w:r>
      <w:r w:rsidR="00CA4DE5" w:rsidRPr="00607442">
        <w:rPr>
          <w:rFonts w:cstheme="majorBidi"/>
          <w:lang w:val="es-ES_tradnl"/>
        </w:rPr>
        <w:t xml:space="preserve">23 </w:t>
      </w:r>
      <w:r w:rsidR="001E1EC0" w:rsidRPr="00607442">
        <w:rPr>
          <w:rFonts w:cstheme="majorBidi"/>
          <w:lang w:val="es-ES_tradnl"/>
        </w:rPr>
        <w:t>Enero</w:t>
      </w:r>
      <w:r w:rsidR="00CA4DE5" w:rsidRPr="00607442">
        <w:rPr>
          <w:rFonts w:cstheme="majorBidi"/>
          <w:lang w:val="es-ES_tradnl"/>
        </w:rPr>
        <w:t xml:space="preserve"> [</w:t>
      </w:r>
      <w:r w:rsidR="00607442">
        <w:rPr>
          <w:rFonts w:cstheme="majorBidi"/>
          <w:lang w:val="es-ES_tradnl"/>
        </w:rPr>
        <w:t>sin publicar</w:t>
      </w:r>
      <w:r w:rsidR="00CA4DE5" w:rsidRPr="00607442">
        <w:rPr>
          <w:rFonts w:cstheme="majorBidi"/>
          <w:lang w:val="es-ES_tradnl"/>
        </w:rPr>
        <w:t xml:space="preserve">]. </w:t>
      </w:r>
      <w:proofErr w:type="spellStart"/>
      <w:r w:rsidRPr="00607442">
        <w:rPr>
          <w:rFonts w:cstheme="majorBidi"/>
          <w:lang w:val="es-ES_tradnl"/>
        </w:rPr>
        <w:t>OpenLIVES</w:t>
      </w:r>
      <w:proofErr w:type="spellEnd"/>
      <w:r w:rsidRPr="00607442">
        <w:rPr>
          <w:rFonts w:cstheme="majorBidi"/>
          <w:lang w:val="es-ES_tradnl"/>
        </w:rPr>
        <w:t xml:space="preserve"> </w:t>
      </w:r>
      <w:r w:rsidR="001E1EC0" w:rsidRPr="00607442">
        <w:rPr>
          <w:rFonts w:cstheme="majorBidi"/>
          <w:lang w:val="es-ES_tradnl"/>
        </w:rPr>
        <w:t>Project (2012).</w:t>
      </w:r>
    </w:p>
    <w:p w:rsidR="001E1EC0" w:rsidRPr="001E1EC0" w:rsidRDefault="001E1EC0" w:rsidP="001E1EC0">
      <w:pPr>
        <w:spacing w:after="240"/>
        <w:jc w:val="both"/>
        <w:rPr>
          <w:rFonts w:cstheme="majorBidi"/>
          <w:lang w:val="es-ES_tradnl"/>
        </w:rPr>
      </w:pPr>
      <w:r w:rsidRPr="001E1EC0">
        <w:rPr>
          <w:rFonts w:cstheme="majorBidi"/>
          <w:lang w:val="es-ES_tradnl"/>
        </w:rPr>
        <w:t xml:space="preserve">Pozo-Gutiérrez, A. </w:t>
      </w:r>
      <w:r>
        <w:rPr>
          <w:rFonts w:cstheme="majorBidi"/>
          <w:lang w:val="es-ES_tradnl"/>
        </w:rPr>
        <w:t>2012</w:t>
      </w:r>
      <w:r w:rsidRPr="001E1EC0">
        <w:rPr>
          <w:rFonts w:cstheme="majorBidi"/>
          <w:lang w:val="es-ES_tradnl"/>
        </w:rPr>
        <w:t xml:space="preserve">. </w:t>
      </w:r>
      <w:r w:rsidRPr="001E1EC0">
        <w:rPr>
          <w:rFonts w:cstheme="majorBidi"/>
          <w:i/>
          <w:iCs/>
          <w:lang w:val="es-ES_tradnl"/>
        </w:rPr>
        <w:t>Entrevista con Carmelo y Fátima Alonso.</w:t>
      </w:r>
      <w:r w:rsidRPr="001E1EC0">
        <w:rPr>
          <w:rFonts w:cstheme="majorBidi"/>
          <w:lang w:val="es-ES_tradnl"/>
        </w:rPr>
        <w:t xml:space="preserve"> 27 </w:t>
      </w:r>
      <w:r>
        <w:rPr>
          <w:rFonts w:cstheme="majorBidi"/>
          <w:lang w:val="es-ES_tradnl"/>
        </w:rPr>
        <w:t>Marzo 2008</w:t>
      </w:r>
      <w:r w:rsidRPr="001E1EC0">
        <w:rPr>
          <w:rFonts w:cstheme="majorBidi"/>
          <w:lang w:val="es-ES_tradnl"/>
        </w:rPr>
        <w:t xml:space="preserve">. </w:t>
      </w:r>
      <w:proofErr w:type="spellStart"/>
      <w:r w:rsidR="00607442">
        <w:rPr>
          <w:rFonts w:cs="Arial"/>
          <w:shd w:val="clear" w:color="auto" w:fill="FFFFFF"/>
          <w:lang w:val="es-ES_tradnl"/>
        </w:rPr>
        <w:t>OpenLIVES</w:t>
      </w:r>
      <w:proofErr w:type="spellEnd"/>
      <w:r w:rsidR="00607442">
        <w:rPr>
          <w:rFonts w:cs="Arial"/>
          <w:shd w:val="clear" w:color="auto" w:fill="FFFFFF"/>
          <w:lang w:val="es-ES_tradnl"/>
        </w:rPr>
        <w:t xml:space="preserve"> P</w:t>
      </w:r>
      <w:r w:rsidRPr="001E1EC0">
        <w:rPr>
          <w:rFonts w:cs="Arial"/>
          <w:shd w:val="clear" w:color="auto" w:fill="FFFFFF"/>
          <w:lang w:val="es-ES_tradnl"/>
        </w:rPr>
        <w:t>roject (2012). [</w:t>
      </w:r>
      <w:proofErr w:type="gramStart"/>
      <w:r w:rsidRPr="001E1EC0">
        <w:rPr>
          <w:rFonts w:cs="Arial"/>
          <w:shd w:val="clear" w:color="auto" w:fill="FFFFFF"/>
          <w:lang w:val="es-ES_tradnl"/>
        </w:rPr>
        <w:t>en</w:t>
      </w:r>
      <w:proofErr w:type="gramEnd"/>
      <w:r w:rsidRPr="001E1EC0">
        <w:rPr>
          <w:rFonts w:cs="Arial"/>
          <w:shd w:val="clear" w:color="auto" w:fill="FFFFFF"/>
          <w:lang w:val="es-ES_tradnl"/>
        </w:rPr>
        <w:t xml:space="preserve"> línea</w:t>
      </w:r>
      <w:r>
        <w:rPr>
          <w:rFonts w:cs="Arial"/>
          <w:shd w:val="clear" w:color="auto" w:fill="FFFFFF"/>
          <w:lang w:val="es-ES_tradnl"/>
        </w:rPr>
        <w:t>]. [</w:t>
      </w:r>
      <w:proofErr w:type="gramStart"/>
      <w:r>
        <w:rPr>
          <w:rFonts w:cs="Arial"/>
          <w:shd w:val="clear" w:color="auto" w:fill="FFFFFF"/>
          <w:lang w:val="es-ES_tradnl"/>
        </w:rPr>
        <w:t>último</w:t>
      </w:r>
      <w:proofErr w:type="gramEnd"/>
      <w:r>
        <w:rPr>
          <w:rFonts w:cs="Arial"/>
          <w:shd w:val="clear" w:color="auto" w:fill="FFFFFF"/>
          <w:lang w:val="es-ES_tradnl"/>
        </w:rPr>
        <w:t xml:space="preserve"> acceso 26 Marzo 2013]. Disponible en: </w:t>
      </w:r>
      <w:hyperlink r:id="rId7" w:history="1">
        <w:r w:rsidR="00607442" w:rsidRPr="007D28D5">
          <w:rPr>
            <w:rStyle w:val="Hyperlink"/>
            <w:rFonts w:cs="Arial"/>
            <w:shd w:val="clear" w:color="auto" w:fill="FFFFFF"/>
            <w:lang w:val="es-ES_tradnl"/>
          </w:rPr>
          <w:t>http://humbox.ac.uk/3789/</w:t>
        </w:r>
      </w:hyperlink>
      <w:r w:rsidR="00607442">
        <w:rPr>
          <w:rFonts w:cs="Arial"/>
          <w:shd w:val="clear" w:color="auto" w:fill="FFFFFF"/>
          <w:lang w:val="es-ES_tradnl"/>
        </w:rPr>
        <w:t xml:space="preserve"> </w:t>
      </w:r>
    </w:p>
    <w:p w:rsidR="00CF7FD5" w:rsidRPr="00E91252" w:rsidRDefault="00CF7FD5" w:rsidP="00BD265E">
      <w:pPr>
        <w:rPr>
          <w:lang w:val="es-ES_tradnl"/>
        </w:rPr>
      </w:pPr>
    </w:p>
    <w:sectPr w:rsidR="00CF7FD5" w:rsidRPr="00E91252" w:rsidSect="00C430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8F" w:rsidRDefault="002A688F" w:rsidP="00CE627E">
      <w:pPr>
        <w:spacing w:after="0" w:line="240" w:lineRule="auto"/>
      </w:pPr>
      <w:r>
        <w:separator/>
      </w:r>
    </w:p>
  </w:endnote>
  <w:endnote w:type="continuationSeparator" w:id="0">
    <w:p w:rsidR="002A688F" w:rsidRDefault="002A688F" w:rsidP="00CE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11712"/>
      <w:docPartObj>
        <w:docPartGallery w:val="Page Numbers (Bottom of Page)"/>
        <w:docPartUnique/>
      </w:docPartObj>
    </w:sdtPr>
    <w:sdtEndPr>
      <w:rPr>
        <w:noProof/>
      </w:rPr>
    </w:sdtEndPr>
    <w:sdtContent>
      <w:p w:rsidR="005B3EC7" w:rsidRDefault="00493B5E">
        <w:pPr>
          <w:pStyle w:val="Footer"/>
          <w:jc w:val="center"/>
        </w:pPr>
        <w:r>
          <w:fldChar w:fldCharType="begin"/>
        </w:r>
        <w:r>
          <w:instrText xml:space="preserve"> PAGE   \* MERGEFORMAT </w:instrText>
        </w:r>
        <w:r>
          <w:fldChar w:fldCharType="separate"/>
        </w:r>
        <w:r w:rsidR="00726FD6">
          <w:rPr>
            <w:noProof/>
          </w:rPr>
          <w:t>1</w:t>
        </w:r>
        <w:r>
          <w:rPr>
            <w:noProof/>
          </w:rPr>
          <w:fldChar w:fldCharType="end"/>
        </w:r>
      </w:p>
    </w:sdtContent>
  </w:sdt>
  <w:p w:rsidR="005B3EC7" w:rsidRDefault="005B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8F" w:rsidRDefault="002A688F" w:rsidP="00CE627E">
      <w:pPr>
        <w:spacing w:after="0" w:line="240" w:lineRule="auto"/>
      </w:pPr>
      <w:r>
        <w:separator/>
      </w:r>
    </w:p>
  </w:footnote>
  <w:footnote w:type="continuationSeparator" w:id="0">
    <w:p w:rsidR="002A688F" w:rsidRDefault="002A688F" w:rsidP="00CE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C7" w:rsidRDefault="005B3EC7">
    <w:pPr>
      <w:pStyle w:val="Header"/>
    </w:pPr>
    <w:r>
      <w:t>SPPO3640 Discovering Spanish Voices Abroad in a Digital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E91252"/>
    <w:rsid w:val="000047AE"/>
    <w:rsid w:val="000A395C"/>
    <w:rsid w:val="00125CDD"/>
    <w:rsid w:val="00127F69"/>
    <w:rsid w:val="00156511"/>
    <w:rsid w:val="00167EF6"/>
    <w:rsid w:val="00172712"/>
    <w:rsid w:val="00184D46"/>
    <w:rsid w:val="001B1454"/>
    <w:rsid w:val="001C2F45"/>
    <w:rsid w:val="001E1EC0"/>
    <w:rsid w:val="001E2B89"/>
    <w:rsid w:val="00204F5E"/>
    <w:rsid w:val="00206623"/>
    <w:rsid w:val="00242689"/>
    <w:rsid w:val="00273123"/>
    <w:rsid w:val="002A237B"/>
    <w:rsid w:val="002A688F"/>
    <w:rsid w:val="002A7084"/>
    <w:rsid w:val="002C1950"/>
    <w:rsid w:val="003013BE"/>
    <w:rsid w:val="0030251A"/>
    <w:rsid w:val="0032686E"/>
    <w:rsid w:val="00330467"/>
    <w:rsid w:val="003400F1"/>
    <w:rsid w:val="0034784A"/>
    <w:rsid w:val="00383730"/>
    <w:rsid w:val="00396F14"/>
    <w:rsid w:val="003A4C05"/>
    <w:rsid w:val="003D4E24"/>
    <w:rsid w:val="003E56DF"/>
    <w:rsid w:val="00416AA0"/>
    <w:rsid w:val="004214BF"/>
    <w:rsid w:val="00440ADF"/>
    <w:rsid w:val="0049104E"/>
    <w:rsid w:val="00493B5E"/>
    <w:rsid w:val="004A694C"/>
    <w:rsid w:val="004D2D1C"/>
    <w:rsid w:val="004D324F"/>
    <w:rsid w:val="004D4D65"/>
    <w:rsid w:val="004E2A4C"/>
    <w:rsid w:val="005223BF"/>
    <w:rsid w:val="00527EF5"/>
    <w:rsid w:val="0055217B"/>
    <w:rsid w:val="0055668B"/>
    <w:rsid w:val="0056264E"/>
    <w:rsid w:val="0058111B"/>
    <w:rsid w:val="00592560"/>
    <w:rsid w:val="00593E3F"/>
    <w:rsid w:val="005A565C"/>
    <w:rsid w:val="005B0D14"/>
    <w:rsid w:val="005B3EC7"/>
    <w:rsid w:val="005C161B"/>
    <w:rsid w:val="005E5A47"/>
    <w:rsid w:val="00607442"/>
    <w:rsid w:val="00615EC2"/>
    <w:rsid w:val="006248F1"/>
    <w:rsid w:val="006422C8"/>
    <w:rsid w:val="00643C3E"/>
    <w:rsid w:val="00680EC5"/>
    <w:rsid w:val="00683DE3"/>
    <w:rsid w:val="006A0876"/>
    <w:rsid w:val="006A1DA6"/>
    <w:rsid w:val="006F163E"/>
    <w:rsid w:val="00726FD6"/>
    <w:rsid w:val="00733114"/>
    <w:rsid w:val="007571D9"/>
    <w:rsid w:val="0077349C"/>
    <w:rsid w:val="007A4F6B"/>
    <w:rsid w:val="007A5474"/>
    <w:rsid w:val="007C35F2"/>
    <w:rsid w:val="007D32F2"/>
    <w:rsid w:val="00822E81"/>
    <w:rsid w:val="00854C78"/>
    <w:rsid w:val="00873D7B"/>
    <w:rsid w:val="00880119"/>
    <w:rsid w:val="00890E90"/>
    <w:rsid w:val="00893570"/>
    <w:rsid w:val="008C51E1"/>
    <w:rsid w:val="008D1AA4"/>
    <w:rsid w:val="0091059B"/>
    <w:rsid w:val="009272C3"/>
    <w:rsid w:val="00930117"/>
    <w:rsid w:val="0094051A"/>
    <w:rsid w:val="00952142"/>
    <w:rsid w:val="00970609"/>
    <w:rsid w:val="00975A82"/>
    <w:rsid w:val="00992D07"/>
    <w:rsid w:val="00997C1A"/>
    <w:rsid w:val="009A1699"/>
    <w:rsid w:val="009A6831"/>
    <w:rsid w:val="009B180D"/>
    <w:rsid w:val="00A36CF5"/>
    <w:rsid w:val="00A60533"/>
    <w:rsid w:val="00A667B4"/>
    <w:rsid w:val="00AD1B4C"/>
    <w:rsid w:val="00AD3173"/>
    <w:rsid w:val="00AE55EA"/>
    <w:rsid w:val="00AF0859"/>
    <w:rsid w:val="00B23E4E"/>
    <w:rsid w:val="00B353CB"/>
    <w:rsid w:val="00B3772F"/>
    <w:rsid w:val="00B422B2"/>
    <w:rsid w:val="00B46F9D"/>
    <w:rsid w:val="00B6710E"/>
    <w:rsid w:val="00B73992"/>
    <w:rsid w:val="00B7564E"/>
    <w:rsid w:val="00B87454"/>
    <w:rsid w:val="00BD265E"/>
    <w:rsid w:val="00BE16BB"/>
    <w:rsid w:val="00BF2F8B"/>
    <w:rsid w:val="00BF3DE4"/>
    <w:rsid w:val="00BF7C01"/>
    <w:rsid w:val="00C3468A"/>
    <w:rsid w:val="00C37D6C"/>
    <w:rsid w:val="00C41476"/>
    <w:rsid w:val="00C43089"/>
    <w:rsid w:val="00C7719A"/>
    <w:rsid w:val="00C84FF6"/>
    <w:rsid w:val="00C862E5"/>
    <w:rsid w:val="00CA19CD"/>
    <w:rsid w:val="00CA4DE5"/>
    <w:rsid w:val="00CC4B35"/>
    <w:rsid w:val="00CE21DB"/>
    <w:rsid w:val="00CE627E"/>
    <w:rsid w:val="00CF7FD5"/>
    <w:rsid w:val="00D00D33"/>
    <w:rsid w:val="00D504AA"/>
    <w:rsid w:val="00D64E94"/>
    <w:rsid w:val="00DE048A"/>
    <w:rsid w:val="00DE3F69"/>
    <w:rsid w:val="00DF391D"/>
    <w:rsid w:val="00E057DF"/>
    <w:rsid w:val="00E209F2"/>
    <w:rsid w:val="00E304DF"/>
    <w:rsid w:val="00E316BB"/>
    <w:rsid w:val="00E35875"/>
    <w:rsid w:val="00E35AC9"/>
    <w:rsid w:val="00E62EE1"/>
    <w:rsid w:val="00E80ED0"/>
    <w:rsid w:val="00E91252"/>
    <w:rsid w:val="00EB66B1"/>
    <w:rsid w:val="00EF699B"/>
    <w:rsid w:val="00EF6DF2"/>
    <w:rsid w:val="00F112EA"/>
    <w:rsid w:val="00F367F1"/>
    <w:rsid w:val="00F419B2"/>
    <w:rsid w:val="00F63F88"/>
    <w:rsid w:val="00F648DF"/>
    <w:rsid w:val="00F73449"/>
    <w:rsid w:val="00FA59B6"/>
    <w:rsid w:val="00FB3632"/>
    <w:rsid w:val="00FE3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52"/>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hAnsi="Arial"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hAnsi="Arial"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hAnsi="Arial"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hAnsi="Arial" w:cs="Arial"/>
      <w:sz w:val="24"/>
      <w:szCs w:val="24"/>
    </w:rPr>
  </w:style>
  <w:style w:type="paragraph" w:styleId="ListNumber">
    <w:name w:val="List Number"/>
    <w:basedOn w:val="Normal"/>
    <w:uiPriority w:val="99"/>
    <w:semiHidden/>
    <w:unhideWhenUsed/>
    <w:rsid w:val="00E209F2"/>
    <w:pPr>
      <w:numPr>
        <w:numId w:val="2"/>
      </w:numPr>
      <w:spacing w:before="120" w:after="0"/>
      <w:contextualSpacing/>
    </w:pPr>
    <w:rPr>
      <w:rFonts w:ascii="Arial" w:hAnsi="Arial" w:cs="Arial"/>
      <w:sz w:val="24"/>
      <w:szCs w:val="24"/>
    </w:rPr>
  </w:style>
  <w:style w:type="paragraph" w:styleId="TableofFigures">
    <w:name w:val="table of figures"/>
    <w:basedOn w:val="Normal"/>
    <w:next w:val="Normal"/>
    <w:uiPriority w:val="99"/>
    <w:semiHidden/>
    <w:unhideWhenUsed/>
    <w:rsid w:val="00E209F2"/>
    <w:pPr>
      <w:spacing w:before="120" w:after="0"/>
    </w:pPr>
    <w:rPr>
      <w:rFonts w:ascii="Arial" w:hAnsi="Arial" w:cs="Arial"/>
      <w:sz w:val="24"/>
      <w:szCs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hAnsi="Arial"/>
      <w:i/>
      <w:iCs/>
      <w:sz w:val="24"/>
      <w:szCs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rPr>
  </w:style>
  <w:style w:type="paragraph" w:styleId="PlainText">
    <w:name w:val="Plain Text"/>
    <w:basedOn w:val="Normal"/>
    <w:link w:val="PlainTextChar"/>
    <w:uiPriority w:val="99"/>
    <w:semiHidden/>
    <w:unhideWhenUsed/>
    <w:rsid w:val="00330467"/>
    <w:pPr>
      <w:spacing w:after="0" w:line="240" w:lineRule="auto"/>
    </w:pPr>
    <w:rPr>
      <w:rFonts w:ascii="Consolas"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hAnsi="Arial"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hAnsi="Arial"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hAnsi="Arial"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hAnsi="Arial" w:cs="Times New Roman"/>
      <w:sz w:val="24"/>
      <w:szCs w:val="24"/>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hAnsi="Arial" w:cs="Arial"/>
      <w:sz w:val="24"/>
      <w:szCs w:val="24"/>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rPr>
  </w:style>
  <w:style w:type="paragraph" w:styleId="Header">
    <w:name w:val="header"/>
    <w:basedOn w:val="Normal"/>
    <w:link w:val="HeaderChar"/>
    <w:uiPriority w:val="99"/>
    <w:unhideWhenUsed/>
    <w:rsid w:val="00CE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7E"/>
    <w:rPr>
      <w:rFonts w:asciiTheme="minorHAnsi" w:hAnsiTheme="minorHAnsi" w:cstheme="minorBidi"/>
      <w:sz w:val="22"/>
      <w:szCs w:val="22"/>
    </w:rPr>
  </w:style>
  <w:style w:type="paragraph" w:styleId="Footer">
    <w:name w:val="footer"/>
    <w:basedOn w:val="Normal"/>
    <w:link w:val="FooterChar"/>
    <w:uiPriority w:val="99"/>
    <w:unhideWhenUsed/>
    <w:rsid w:val="00CE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7E"/>
    <w:rPr>
      <w:rFonts w:asciiTheme="minorHAnsi" w:hAnsiTheme="minorHAnsi" w:cstheme="minorBidi"/>
      <w:sz w:val="22"/>
      <w:szCs w:val="22"/>
    </w:rPr>
  </w:style>
  <w:style w:type="character" w:styleId="Hyperlink">
    <w:name w:val="Hyperlink"/>
    <w:basedOn w:val="DefaultParagraphFont"/>
    <w:uiPriority w:val="99"/>
    <w:unhideWhenUsed/>
    <w:rsid w:val="00607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mbox.ac.uk/3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jl09kl</dc:creator>
  <cp:lastModifiedBy>Katie</cp:lastModifiedBy>
  <cp:revision>1</cp:revision>
  <cp:lastPrinted>2013-03-22T16:05:00Z</cp:lastPrinted>
  <dcterms:created xsi:type="dcterms:W3CDTF">2013-03-24T16:51:00Z</dcterms:created>
  <dcterms:modified xsi:type="dcterms:W3CDTF">2013-07-06T11:14:00Z</dcterms:modified>
</cp:coreProperties>
</file>